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03B8" w14:textId="77777777" w:rsidR="0090271C" w:rsidRDefault="00E757DC">
      <w:r>
        <w:rPr>
          <w:noProof/>
          <w:lang w:eastAsia="en-GB"/>
        </w:rPr>
        <w:drawing>
          <wp:anchor distT="0" distB="0" distL="114300" distR="114300" simplePos="0" relativeHeight="251655680" behindDoc="1" locked="0" layoutInCell="1" allowOverlap="1" wp14:anchorId="11AF5ABD" wp14:editId="15EF5D12">
            <wp:simplePos x="0" y="0"/>
            <wp:positionH relativeFrom="column">
              <wp:posOffset>4716780</wp:posOffset>
            </wp:positionH>
            <wp:positionV relativeFrom="paragraph">
              <wp:posOffset>2540</wp:posOffset>
            </wp:positionV>
            <wp:extent cx="1197610" cy="1249680"/>
            <wp:effectExtent l="0" t="0" r="2540" b="7620"/>
            <wp:wrapNone/>
            <wp:docPr id="3" name="Picture 2" descr="N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W 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761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B84E2" w14:textId="77777777" w:rsidR="0090271C" w:rsidRDefault="0090271C"/>
    <w:p w14:paraId="0845A02E" w14:textId="77777777" w:rsidR="0090271C" w:rsidRDefault="0090271C"/>
    <w:p w14:paraId="721EC286" w14:textId="77777777" w:rsidR="0090271C" w:rsidRDefault="0090271C"/>
    <w:p w14:paraId="21198944" w14:textId="77777777" w:rsidR="0090271C" w:rsidRDefault="0090271C"/>
    <w:p w14:paraId="6BB3AF78" w14:textId="77777777" w:rsidR="0090271C" w:rsidRDefault="0090271C">
      <w:pPr>
        <w:rPr>
          <w:b/>
          <w:sz w:val="24"/>
          <w:szCs w:val="24"/>
        </w:rPr>
      </w:pPr>
      <w:r>
        <w:rPr>
          <w:b/>
          <w:sz w:val="24"/>
          <w:szCs w:val="24"/>
        </w:rPr>
        <w:t>Dear Netball North-West Member</w:t>
      </w:r>
    </w:p>
    <w:p w14:paraId="675F9084" w14:textId="77777777" w:rsidR="0090271C" w:rsidRDefault="0090271C">
      <w:pPr>
        <w:rPr>
          <w:b/>
          <w:sz w:val="24"/>
          <w:szCs w:val="24"/>
        </w:rPr>
      </w:pPr>
    </w:p>
    <w:p w14:paraId="583816F5" w14:textId="77777777" w:rsidR="0090271C" w:rsidRDefault="0090271C">
      <w:pPr>
        <w:jc w:val="center"/>
        <w:rPr>
          <w:b/>
          <w:sz w:val="24"/>
          <w:szCs w:val="24"/>
        </w:rPr>
      </w:pPr>
      <w:r>
        <w:rPr>
          <w:b/>
          <w:sz w:val="24"/>
          <w:szCs w:val="24"/>
        </w:rPr>
        <w:t xml:space="preserve"> </w:t>
      </w:r>
    </w:p>
    <w:p w14:paraId="7AD58A45" w14:textId="77777777" w:rsidR="0090271C" w:rsidRDefault="0090271C" w:rsidP="00F464B6">
      <w:pPr>
        <w:spacing w:line="360" w:lineRule="auto"/>
        <w:jc w:val="center"/>
        <w:rPr>
          <w:b/>
          <w:sz w:val="24"/>
          <w:szCs w:val="24"/>
        </w:rPr>
      </w:pPr>
      <w:r>
        <w:rPr>
          <w:b/>
          <w:sz w:val="24"/>
          <w:szCs w:val="24"/>
        </w:rPr>
        <w:t xml:space="preserve">NOTICE OF ANNUAL GENERAL MEETING TO BE HELD </w:t>
      </w:r>
    </w:p>
    <w:p w14:paraId="7657F136" w14:textId="1682230C" w:rsidR="0090271C" w:rsidRDefault="00AD65F9">
      <w:pPr>
        <w:spacing w:line="360" w:lineRule="auto"/>
        <w:jc w:val="center"/>
        <w:rPr>
          <w:b/>
          <w:sz w:val="24"/>
          <w:szCs w:val="24"/>
        </w:rPr>
      </w:pPr>
      <w:r>
        <w:rPr>
          <w:b/>
          <w:sz w:val="24"/>
          <w:szCs w:val="24"/>
        </w:rPr>
        <w:t>Virtually o</w:t>
      </w:r>
      <w:r w:rsidR="00D8110F">
        <w:rPr>
          <w:b/>
          <w:sz w:val="24"/>
          <w:szCs w:val="24"/>
        </w:rPr>
        <w:t>n</w:t>
      </w:r>
      <w:r w:rsidR="00665E10">
        <w:rPr>
          <w:b/>
          <w:sz w:val="24"/>
          <w:szCs w:val="24"/>
        </w:rPr>
        <w:t xml:space="preserve"> </w:t>
      </w:r>
      <w:r w:rsidR="000009F3">
        <w:rPr>
          <w:b/>
          <w:sz w:val="24"/>
          <w:szCs w:val="24"/>
        </w:rPr>
        <w:t>Monday</w:t>
      </w:r>
      <w:r w:rsidR="009C506E">
        <w:rPr>
          <w:b/>
          <w:sz w:val="24"/>
          <w:szCs w:val="24"/>
        </w:rPr>
        <w:t xml:space="preserve"> </w:t>
      </w:r>
      <w:r w:rsidR="00177DF7">
        <w:rPr>
          <w:b/>
          <w:sz w:val="24"/>
          <w:szCs w:val="24"/>
        </w:rPr>
        <w:t>20</w:t>
      </w:r>
      <w:r w:rsidR="00F464B6" w:rsidRPr="00F464B6">
        <w:rPr>
          <w:b/>
          <w:sz w:val="24"/>
          <w:szCs w:val="24"/>
          <w:vertAlign w:val="superscript"/>
        </w:rPr>
        <w:t>th</w:t>
      </w:r>
      <w:r w:rsidR="009C506E">
        <w:rPr>
          <w:b/>
          <w:sz w:val="24"/>
          <w:szCs w:val="24"/>
        </w:rPr>
        <w:t xml:space="preserve"> September</w:t>
      </w:r>
      <w:r w:rsidR="001A2376">
        <w:rPr>
          <w:b/>
          <w:sz w:val="24"/>
          <w:szCs w:val="24"/>
        </w:rPr>
        <w:t xml:space="preserve"> 20</w:t>
      </w:r>
      <w:r w:rsidR="00F3616E">
        <w:rPr>
          <w:b/>
          <w:sz w:val="24"/>
          <w:szCs w:val="24"/>
        </w:rPr>
        <w:t>2</w:t>
      </w:r>
      <w:r w:rsidR="00177DF7">
        <w:rPr>
          <w:b/>
          <w:sz w:val="24"/>
          <w:szCs w:val="24"/>
        </w:rPr>
        <w:t>1</w:t>
      </w:r>
      <w:r w:rsidR="00974B35">
        <w:rPr>
          <w:b/>
          <w:sz w:val="24"/>
          <w:szCs w:val="24"/>
        </w:rPr>
        <w:t xml:space="preserve"> </w:t>
      </w:r>
      <w:r w:rsidR="0090271C">
        <w:rPr>
          <w:b/>
          <w:sz w:val="24"/>
          <w:szCs w:val="24"/>
        </w:rPr>
        <w:t xml:space="preserve">at </w:t>
      </w:r>
      <w:r w:rsidR="009C506E">
        <w:rPr>
          <w:b/>
          <w:sz w:val="24"/>
          <w:szCs w:val="24"/>
        </w:rPr>
        <w:t>7:</w:t>
      </w:r>
      <w:r w:rsidR="001A2376">
        <w:rPr>
          <w:b/>
          <w:sz w:val="24"/>
          <w:szCs w:val="24"/>
        </w:rPr>
        <w:t>3</w:t>
      </w:r>
      <w:r w:rsidR="009C506E">
        <w:rPr>
          <w:b/>
          <w:sz w:val="24"/>
          <w:szCs w:val="24"/>
        </w:rPr>
        <w:t>0</w:t>
      </w:r>
      <w:r w:rsidR="0090271C">
        <w:rPr>
          <w:b/>
          <w:sz w:val="24"/>
          <w:szCs w:val="24"/>
        </w:rPr>
        <w:t xml:space="preserve">pm </w:t>
      </w:r>
    </w:p>
    <w:p w14:paraId="26CD8966" w14:textId="77777777" w:rsidR="0090271C" w:rsidRDefault="0090271C">
      <w:pPr>
        <w:rPr>
          <w:sz w:val="24"/>
          <w:szCs w:val="24"/>
        </w:rPr>
      </w:pPr>
    </w:p>
    <w:p w14:paraId="361CCD5F" w14:textId="7CD61340" w:rsidR="002D5E3E" w:rsidRPr="00C17CC1" w:rsidRDefault="0090271C" w:rsidP="002D5E3E">
      <w:pPr>
        <w:shd w:val="clear" w:color="auto" w:fill="FFFFFF"/>
        <w:rPr>
          <w:color w:val="5B5B5B"/>
          <w:sz w:val="24"/>
          <w:szCs w:val="24"/>
          <w:lang w:eastAsia="en-GB"/>
        </w:rPr>
      </w:pPr>
      <w:r>
        <w:rPr>
          <w:sz w:val="24"/>
          <w:szCs w:val="24"/>
        </w:rPr>
        <w:t>Please find enclosed notification of t</w:t>
      </w:r>
      <w:r w:rsidR="008A78A4">
        <w:rPr>
          <w:sz w:val="24"/>
          <w:szCs w:val="24"/>
        </w:rPr>
        <w:t xml:space="preserve">he </w:t>
      </w:r>
      <w:r>
        <w:rPr>
          <w:sz w:val="24"/>
          <w:szCs w:val="24"/>
        </w:rPr>
        <w:t>North</w:t>
      </w:r>
      <w:r w:rsidR="008A78A4">
        <w:rPr>
          <w:sz w:val="24"/>
          <w:szCs w:val="24"/>
        </w:rPr>
        <w:t xml:space="preserve"> West</w:t>
      </w:r>
      <w:r>
        <w:rPr>
          <w:sz w:val="24"/>
          <w:szCs w:val="24"/>
        </w:rPr>
        <w:t xml:space="preserve"> Regional Netball Management Board</w:t>
      </w:r>
      <w:r>
        <w:rPr>
          <w:caps/>
          <w:sz w:val="24"/>
          <w:szCs w:val="24"/>
        </w:rPr>
        <w:t xml:space="preserve"> </w:t>
      </w:r>
      <w:r>
        <w:rPr>
          <w:sz w:val="24"/>
          <w:szCs w:val="24"/>
        </w:rPr>
        <w:t>Annual General Meeting to be held</w:t>
      </w:r>
      <w:r w:rsidR="00AD65F9">
        <w:rPr>
          <w:sz w:val="24"/>
          <w:szCs w:val="24"/>
        </w:rPr>
        <w:t xml:space="preserve"> </w:t>
      </w:r>
      <w:r w:rsidR="00AD65F9">
        <w:rPr>
          <w:bCs/>
          <w:color w:val="000000"/>
          <w:sz w:val="24"/>
          <w:szCs w:val="24"/>
        </w:rPr>
        <w:t>virtually</w:t>
      </w:r>
      <w:r>
        <w:rPr>
          <w:sz w:val="24"/>
          <w:szCs w:val="24"/>
        </w:rPr>
        <w:t xml:space="preserve"> at </w:t>
      </w:r>
      <w:r w:rsidR="009C506E">
        <w:rPr>
          <w:sz w:val="24"/>
          <w:szCs w:val="24"/>
        </w:rPr>
        <w:t>7:</w:t>
      </w:r>
      <w:r w:rsidR="001A2376">
        <w:rPr>
          <w:sz w:val="24"/>
          <w:szCs w:val="24"/>
        </w:rPr>
        <w:t>3</w:t>
      </w:r>
      <w:r w:rsidR="009C506E">
        <w:rPr>
          <w:sz w:val="24"/>
          <w:szCs w:val="24"/>
        </w:rPr>
        <w:t>0</w:t>
      </w:r>
      <w:r>
        <w:rPr>
          <w:iCs/>
          <w:color w:val="000000"/>
          <w:sz w:val="24"/>
          <w:szCs w:val="24"/>
        </w:rPr>
        <w:t>pm</w:t>
      </w:r>
      <w:r w:rsidR="008617A5">
        <w:rPr>
          <w:color w:val="000000"/>
          <w:sz w:val="24"/>
          <w:szCs w:val="24"/>
        </w:rPr>
        <w:t xml:space="preserve"> on </w:t>
      </w:r>
      <w:r w:rsidR="00177DF7">
        <w:rPr>
          <w:bCs/>
          <w:color w:val="000000"/>
          <w:sz w:val="24"/>
          <w:szCs w:val="24"/>
        </w:rPr>
        <w:t>Monday 20</w:t>
      </w:r>
      <w:r w:rsidR="008A78A4" w:rsidRPr="008A78A4">
        <w:rPr>
          <w:bCs/>
          <w:color w:val="000000"/>
          <w:sz w:val="24"/>
          <w:szCs w:val="24"/>
          <w:vertAlign w:val="superscript"/>
        </w:rPr>
        <w:t>th</w:t>
      </w:r>
      <w:r w:rsidR="009C506E">
        <w:rPr>
          <w:bCs/>
          <w:color w:val="000000"/>
          <w:sz w:val="24"/>
          <w:szCs w:val="24"/>
        </w:rPr>
        <w:t xml:space="preserve"> September</w:t>
      </w:r>
      <w:r w:rsidR="003563ED">
        <w:rPr>
          <w:bCs/>
          <w:color w:val="000000"/>
          <w:sz w:val="24"/>
          <w:szCs w:val="24"/>
        </w:rPr>
        <w:t xml:space="preserve"> </w:t>
      </w:r>
      <w:r w:rsidR="00D8110F">
        <w:rPr>
          <w:bCs/>
          <w:color w:val="000000"/>
          <w:sz w:val="24"/>
          <w:szCs w:val="24"/>
        </w:rPr>
        <w:t>202</w:t>
      </w:r>
      <w:r w:rsidR="00177DF7">
        <w:rPr>
          <w:bCs/>
          <w:color w:val="000000"/>
          <w:sz w:val="24"/>
          <w:szCs w:val="24"/>
        </w:rPr>
        <w:t>1</w:t>
      </w:r>
    </w:p>
    <w:p w14:paraId="09FF7BA6" w14:textId="77777777" w:rsidR="0090271C" w:rsidRDefault="0090271C">
      <w:pPr>
        <w:rPr>
          <w:sz w:val="24"/>
          <w:szCs w:val="24"/>
        </w:rPr>
      </w:pPr>
    </w:p>
    <w:p w14:paraId="29374362" w14:textId="77777777" w:rsidR="0090271C" w:rsidRDefault="0090271C">
      <w:pPr>
        <w:rPr>
          <w:sz w:val="24"/>
          <w:szCs w:val="24"/>
        </w:rPr>
      </w:pPr>
      <w:r>
        <w:rPr>
          <w:sz w:val="24"/>
          <w:szCs w:val="24"/>
        </w:rPr>
        <w:t>Enclosed with this information you will find:</w:t>
      </w:r>
    </w:p>
    <w:p w14:paraId="4820C34B" w14:textId="77777777" w:rsidR="0090271C" w:rsidRDefault="0090271C">
      <w:pPr>
        <w:rPr>
          <w:sz w:val="24"/>
          <w:szCs w:val="24"/>
        </w:rPr>
      </w:pPr>
    </w:p>
    <w:p w14:paraId="2BF0F308" w14:textId="77777777" w:rsidR="0090271C" w:rsidRDefault="0090271C">
      <w:pPr>
        <w:rPr>
          <w:sz w:val="24"/>
          <w:szCs w:val="24"/>
        </w:rPr>
      </w:pPr>
    </w:p>
    <w:p w14:paraId="55A84B21" w14:textId="77777777" w:rsidR="0090271C" w:rsidRDefault="0090271C">
      <w:pPr>
        <w:numPr>
          <w:ilvl w:val="0"/>
          <w:numId w:val="4"/>
        </w:numPr>
        <w:rPr>
          <w:sz w:val="24"/>
          <w:szCs w:val="24"/>
        </w:rPr>
      </w:pPr>
      <w:r>
        <w:rPr>
          <w:sz w:val="24"/>
          <w:szCs w:val="24"/>
        </w:rPr>
        <w:t>Notification of Annual General meeting and Voting Arrangements</w:t>
      </w:r>
    </w:p>
    <w:p w14:paraId="345706EF" w14:textId="77777777" w:rsidR="0090271C" w:rsidRDefault="0090271C">
      <w:pPr>
        <w:ind w:left="360"/>
        <w:rPr>
          <w:sz w:val="24"/>
          <w:szCs w:val="24"/>
        </w:rPr>
      </w:pPr>
    </w:p>
    <w:p w14:paraId="09B1BF6B" w14:textId="77777777" w:rsidR="0090271C" w:rsidRDefault="0090271C">
      <w:pPr>
        <w:numPr>
          <w:ilvl w:val="0"/>
          <w:numId w:val="4"/>
        </w:numPr>
        <w:rPr>
          <w:sz w:val="24"/>
          <w:szCs w:val="24"/>
        </w:rPr>
      </w:pPr>
      <w:r>
        <w:rPr>
          <w:sz w:val="24"/>
          <w:szCs w:val="24"/>
        </w:rPr>
        <w:t>Annual General Meeting Agenda</w:t>
      </w:r>
    </w:p>
    <w:p w14:paraId="03090F04" w14:textId="77777777" w:rsidR="0090271C" w:rsidRDefault="0090271C">
      <w:pPr>
        <w:rPr>
          <w:sz w:val="24"/>
          <w:szCs w:val="24"/>
        </w:rPr>
      </w:pPr>
    </w:p>
    <w:p w14:paraId="0D91C733" w14:textId="77777777" w:rsidR="0090271C" w:rsidRDefault="0090271C">
      <w:pPr>
        <w:numPr>
          <w:ilvl w:val="0"/>
          <w:numId w:val="4"/>
        </w:numPr>
        <w:rPr>
          <w:sz w:val="24"/>
          <w:szCs w:val="24"/>
        </w:rPr>
      </w:pPr>
      <w:r>
        <w:rPr>
          <w:sz w:val="24"/>
          <w:szCs w:val="24"/>
        </w:rPr>
        <w:t>Notification of NW Board Elected Member Positions</w:t>
      </w:r>
    </w:p>
    <w:p w14:paraId="2C93B298" w14:textId="77777777" w:rsidR="0090271C" w:rsidRDefault="0090271C">
      <w:pPr>
        <w:rPr>
          <w:sz w:val="24"/>
          <w:szCs w:val="24"/>
        </w:rPr>
      </w:pPr>
    </w:p>
    <w:p w14:paraId="147EC738" w14:textId="1D23449A" w:rsidR="0090271C" w:rsidRDefault="0090271C" w:rsidP="007244D0">
      <w:pPr>
        <w:numPr>
          <w:ilvl w:val="0"/>
          <w:numId w:val="4"/>
        </w:numPr>
        <w:rPr>
          <w:sz w:val="24"/>
          <w:szCs w:val="24"/>
        </w:rPr>
      </w:pPr>
      <w:r w:rsidRPr="007244D0">
        <w:rPr>
          <w:sz w:val="24"/>
          <w:szCs w:val="24"/>
        </w:rPr>
        <w:t>Bo</w:t>
      </w:r>
      <w:r w:rsidR="00665E10" w:rsidRPr="007244D0">
        <w:rPr>
          <w:sz w:val="24"/>
          <w:szCs w:val="24"/>
        </w:rPr>
        <w:t xml:space="preserve">ard Members Nomination Form </w:t>
      </w:r>
      <w:r w:rsidR="00AD65F9">
        <w:rPr>
          <w:sz w:val="24"/>
          <w:szCs w:val="24"/>
        </w:rPr>
        <w:t>202</w:t>
      </w:r>
      <w:r w:rsidR="00177DF7">
        <w:rPr>
          <w:sz w:val="24"/>
          <w:szCs w:val="24"/>
        </w:rPr>
        <w:t>1</w:t>
      </w:r>
      <w:r w:rsidR="003563ED" w:rsidRPr="007244D0">
        <w:rPr>
          <w:sz w:val="24"/>
          <w:szCs w:val="24"/>
        </w:rPr>
        <w:t>/202</w:t>
      </w:r>
      <w:r w:rsidR="00177DF7">
        <w:rPr>
          <w:sz w:val="24"/>
          <w:szCs w:val="24"/>
        </w:rPr>
        <w:t>2</w:t>
      </w:r>
      <w:r w:rsidR="009C506E" w:rsidRPr="007244D0">
        <w:rPr>
          <w:sz w:val="24"/>
          <w:szCs w:val="24"/>
        </w:rPr>
        <w:t xml:space="preserve"> </w:t>
      </w:r>
    </w:p>
    <w:p w14:paraId="7CFF860C" w14:textId="77777777" w:rsidR="007244D0" w:rsidRPr="007244D0" w:rsidRDefault="007244D0" w:rsidP="007244D0">
      <w:pPr>
        <w:rPr>
          <w:sz w:val="24"/>
          <w:szCs w:val="24"/>
        </w:rPr>
      </w:pPr>
    </w:p>
    <w:p w14:paraId="5EAD593A" w14:textId="77777777" w:rsidR="0090271C" w:rsidRPr="005C1B5B" w:rsidRDefault="0090271C">
      <w:pPr>
        <w:numPr>
          <w:ilvl w:val="0"/>
          <w:numId w:val="4"/>
        </w:numPr>
        <w:rPr>
          <w:sz w:val="24"/>
          <w:szCs w:val="24"/>
        </w:rPr>
      </w:pPr>
      <w:r w:rsidRPr="005C1B5B">
        <w:rPr>
          <w:sz w:val="24"/>
          <w:szCs w:val="24"/>
        </w:rPr>
        <w:t xml:space="preserve">Board Nomination: Supporting Evidence Form </w:t>
      </w:r>
    </w:p>
    <w:p w14:paraId="3B44F484" w14:textId="77777777" w:rsidR="0090271C" w:rsidRPr="005C1B5B" w:rsidRDefault="0090271C">
      <w:pPr>
        <w:rPr>
          <w:sz w:val="24"/>
          <w:szCs w:val="24"/>
        </w:rPr>
      </w:pPr>
    </w:p>
    <w:p w14:paraId="5F653BC0" w14:textId="365DFA3A" w:rsidR="0090271C" w:rsidRPr="005C1B5B" w:rsidRDefault="00AD65F9">
      <w:pPr>
        <w:numPr>
          <w:ilvl w:val="0"/>
          <w:numId w:val="4"/>
        </w:numPr>
        <w:rPr>
          <w:sz w:val="24"/>
          <w:szCs w:val="24"/>
        </w:rPr>
      </w:pPr>
      <w:r>
        <w:rPr>
          <w:sz w:val="24"/>
          <w:szCs w:val="24"/>
        </w:rPr>
        <w:t xml:space="preserve">Board Member </w:t>
      </w:r>
      <w:r w:rsidR="0090271C" w:rsidRPr="005C1B5B">
        <w:rPr>
          <w:sz w:val="24"/>
          <w:szCs w:val="24"/>
        </w:rPr>
        <w:t>Roles and Responsibilities</w:t>
      </w:r>
    </w:p>
    <w:p w14:paraId="49B21FBF" w14:textId="77777777" w:rsidR="0090271C" w:rsidRPr="005C1B5B" w:rsidRDefault="0090271C">
      <w:pPr>
        <w:rPr>
          <w:sz w:val="24"/>
          <w:szCs w:val="24"/>
        </w:rPr>
      </w:pPr>
    </w:p>
    <w:p w14:paraId="5178CAE9" w14:textId="5751F002" w:rsidR="0090271C" w:rsidRPr="005C1B5B" w:rsidRDefault="004F5C90">
      <w:pPr>
        <w:numPr>
          <w:ilvl w:val="0"/>
          <w:numId w:val="4"/>
        </w:numPr>
        <w:rPr>
          <w:sz w:val="24"/>
          <w:szCs w:val="24"/>
        </w:rPr>
      </w:pPr>
      <w:r w:rsidRPr="005C1B5B">
        <w:rPr>
          <w:sz w:val="24"/>
          <w:szCs w:val="24"/>
        </w:rPr>
        <w:t>Minutes from NW AGM 20</w:t>
      </w:r>
      <w:r w:rsidR="00177DF7">
        <w:rPr>
          <w:sz w:val="24"/>
          <w:szCs w:val="24"/>
        </w:rPr>
        <w:t>20</w:t>
      </w:r>
    </w:p>
    <w:p w14:paraId="220D3565" w14:textId="77777777" w:rsidR="0090271C" w:rsidRDefault="0090271C">
      <w:pPr>
        <w:rPr>
          <w:sz w:val="24"/>
          <w:szCs w:val="24"/>
        </w:rPr>
      </w:pPr>
    </w:p>
    <w:p w14:paraId="6FC63AFB" w14:textId="77777777" w:rsidR="0090271C" w:rsidRDefault="0090271C">
      <w:pPr>
        <w:rPr>
          <w:sz w:val="24"/>
          <w:szCs w:val="24"/>
        </w:rPr>
      </w:pPr>
    </w:p>
    <w:p w14:paraId="22D1A07A" w14:textId="77777777" w:rsidR="0090271C" w:rsidRDefault="0090271C">
      <w:pPr>
        <w:rPr>
          <w:b/>
          <w:sz w:val="24"/>
          <w:szCs w:val="24"/>
        </w:rPr>
      </w:pPr>
    </w:p>
    <w:p w14:paraId="5F06345F" w14:textId="77777777" w:rsidR="0090271C" w:rsidRDefault="0090271C">
      <w:pPr>
        <w:ind w:left="360"/>
        <w:rPr>
          <w:sz w:val="24"/>
          <w:szCs w:val="24"/>
        </w:rPr>
      </w:pPr>
    </w:p>
    <w:p w14:paraId="0C14085E" w14:textId="77777777" w:rsidR="0090271C" w:rsidRDefault="0090271C">
      <w:pPr>
        <w:rPr>
          <w:b/>
          <w:sz w:val="24"/>
          <w:szCs w:val="24"/>
        </w:rPr>
      </w:pPr>
    </w:p>
    <w:p w14:paraId="7791A82E" w14:textId="77777777" w:rsidR="0090271C" w:rsidRDefault="0090271C">
      <w:pPr>
        <w:rPr>
          <w:sz w:val="24"/>
          <w:szCs w:val="24"/>
        </w:rPr>
      </w:pPr>
    </w:p>
    <w:p w14:paraId="29EDE918" w14:textId="77777777" w:rsidR="0090271C" w:rsidRDefault="0090271C">
      <w:pPr>
        <w:jc w:val="center"/>
        <w:rPr>
          <w:sz w:val="28"/>
          <w:szCs w:val="24"/>
        </w:rPr>
      </w:pPr>
      <w:r>
        <w:rPr>
          <w:b/>
          <w:sz w:val="24"/>
          <w:szCs w:val="24"/>
        </w:rPr>
        <w:br w:type="page"/>
      </w:r>
      <w:r>
        <w:rPr>
          <w:b/>
          <w:sz w:val="28"/>
          <w:szCs w:val="24"/>
        </w:rPr>
        <w:lastRenderedPageBreak/>
        <w:t>(1)</w:t>
      </w:r>
    </w:p>
    <w:p w14:paraId="27140547" w14:textId="77777777" w:rsidR="0090271C" w:rsidRDefault="0090271C">
      <w:pPr>
        <w:jc w:val="center"/>
        <w:rPr>
          <w:b/>
          <w:sz w:val="24"/>
          <w:szCs w:val="24"/>
        </w:rPr>
      </w:pPr>
    </w:p>
    <w:p w14:paraId="461B3A2D" w14:textId="77777777" w:rsidR="00101070" w:rsidRDefault="00101070" w:rsidP="00101070">
      <w:pPr>
        <w:spacing w:line="360" w:lineRule="auto"/>
        <w:jc w:val="center"/>
        <w:rPr>
          <w:b/>
          <w:sz w:val="24"/>
          <w:szCs w:val="24"/>
        </w:rPr>
      </w:pPr>
      <w:r>
        <w:rPr>
          <w:b/>
          <w:sz w:val="24"/>
          <w:szCs w:val="24"/>
        </w:rPr>
        <w:t xml:space="preserve">NOTICE OF ANNUAL GENERAL MEETING TO BE HELD </w:t>
      </w:r>
    </w:p>
    <w:p w14:paraId="7E12B02B" w14:textId="63BF1E03" w:rsidR="00D8110F" w:rsidRDefault="00D8110F" w:rsidP="00D8110F">
      <w:pPr>
        <w:spacing w:line="360" w:lineRule="auto"/>
        <w:jc w:val="center"/>
        <w:rPr>
          <w:b/>
          <w:sz w:val="24"/>
          <w:szCs w:val="24"/>
        </w:rPr>
      </w:pPr>
      <w:r>
        <w:rPr>
          <w:b/>
          <w:sz w:val="24"/>
          <w:szCs w:val="24"/>
        </w:rPr>
        <w:t xml:space="preserve">Virtually on </w:t>
      </w:r>
      <w:r w:rsidR="00177DF7">
        <w:rPr>
          <w:b/>
          <w:sz w:val="24"/>
          <w:szCs w:val="24"/>
        </w:rPr>
        <w:t>Monday 20</w:t>
      </w:r>
      <w:r w:rsidR="00177DF7" w:rsidRPr="00F464B6">
        <w:rPr>
          <w:b/>
          <w:sz w:val="24"/>
          <w:szCs w:val="24"/>
          <w:vertAlign w:val="superscript"/>
        </w:rPr>
        <w:t>th</w:t>
      </w:r>
      <w:r w:rsidR="00177DF7">
        <w:rPr>
          <w:b/>
          <w:sz w:val="24"/>
          <w:szCs w:val="24"/>
        </w:rPr>
        <w:t xml:space="preserve"> September 2021 at 7:30pm</w:t>
      </w:r>
    </w:p>
    <w:p w14:paraId="2DFD5324" w14:textId="3085EFD8" w:rsidR="00D8110F" w:rsidRDefault="00D8110F" w:rsidP="00D8110F">
      <w:pPr>
        <w:spacing w:line="360" w:lineRule="auto"/>
        <w:jc w:val="center"/>
        <w:rPr>
          <w:b/>
          <w:sz w:val="24"/>
          <w:szCs w:val="24"/>
        </w:rPr>
      </w:pPr>
    </w:p>
    <w:p w14:paraId="6D48CD68" w14:textId="77777777" w:rsidR="0090271C" w:rsidRDefault="0090271C">
      <w:pPr>
        <w:jc w:val="center"/>
        <w:rPr>
          <w:b/>
          <w:caps/>
          <w:sz w:val="24"/>
          <w:szCs w:val="24"/>
        </w:rPr>
      </w:pPr>
    </w:p>
    <w:p w14:paraId="1CFD0339" w14:textId="77777777" w:rsidR="0090271C" w:rsidRDefault="0090271C">
      <w:pPr>
        <w:rPr>
          <w:sz w:val="24"/>
          <w:szCs w:val="24"/>
        </w:rPr>
      </w:pPr>
      <w:r>
        <w:rPr>
          <w:caps/>
          <w:sz w:val="24"/>
          <w:szCs w:val="24"/>
        </w:rPr>
        <w:t>N</w:t>
      </w:r>
      <w:r>
        <w:rPr>
          <w:sz w:val="24"/>
          <w:szCs w:val="24"/>
        </w:rPr>
        <w:t>otice is given to the following Members of the North West Regional Netball Association, who may appoint a representative to attend, speak and vote on their behalf:</w:t>
      </w:r>
    </w:p>
    <w:p w14:paraId="31715FAD" w14:textId="77777777" w:rsidR="0090271C" w:rsidRDefault="0090271C">
      <w:pPr>
        <w:jc w:val="center"/>
        <w:rPr>
          <w:b/>
          <w:sz w:val="24"/>
          <w:szCs w:val="24"/>
        </w:rPr>
      </w:pPr>
    </w:p>
    <w:p w14:paraId="65702BA3" w14:textId="77777777" w:rsidR="0090271C" w:rsidRDefault="0090271C">
      <w:pPr>
        <w:numPr>
          <w:ilvl w:val="0"/>
          <w:numId w:val="2"/>
        </w:numPr>
        <w:tabs>
          <w:tab w:val="left" w:pos="540"/>
          <w:tab w:val="left" w:pos="1134"/>
          <w:tab w:val="left" w:pos="1985"/>
          <w:tab w:val="left" w:pos="2977"/>
        </w:tabs>
        <w:spacing w:line="240" w:lineRule="atLeast"/>
        <w:jc w:val="both"/>
        <w:rPr>
          <w:sz w:val="24"/>
          <w:szCs w:val="24"/>
        </w:rPr>
      </w:pPr>
      <w:r>
        <w:rPr>
          <w:b/>
          <w:sz w:val="24"/>
          <w:szCs w:val="24"/>
        </w:rPr>
        <w:t xml:space="preserve">A </w:t>
      </w:r>
      <w:r>
        <w:rPr>
          <w:b/>
          <w:caps/>
          <w:sz w:val="24"/>
          <w:szCs w:val="24"/>
        </w:rPr>
        <w:t>club</w:t>
      </w:r>
      <w:r>
        <w:rPr>
          <w:sz w:val="24"/>
          <w:szCs w:val="24"/>
        </w:rPr>
        <w:t xml:space="preserve"> with at least seven Registered Participants which is either a Netball Club; the Netball section of a Youth or Community Club; University or College; an U18 Young Person's Group, and which affiliates to a County Association in the North West Region.</w:t>
      </w:r>
    </w:p>
    <w:p w14:paraId="1B470A79" w14:textId="77777777" w:rsidR="0090271C" w:rsidRDefault="0090271C">
      <w:pPr>
        <w:tabs>
          <w:tab w:val="left" w:pos="540"/>
          <w:tab w:val="left" w:pos="1134"/>
          <w:tab w:val="left" w:pos="1985"/>
          <w:tab w:val="left" w:pos="2977"/>
        </w:tabs>
        <w:spacing w:line="240" w:lineRule="atLeast"/>
        <w:jc w:val="both"/>
        <w:rPr>
          <w:sz w:val="24"/>
          <w:szCs w:val="24"/>
        </w:rPr>
      </w:pPr>
    </w:p>
    <w:p w14:paraId="0F6979E9" w14:textId="77777777" w:rsidR="0090271C" w:rsidRDefault="0090271C">
      <w:pPr>
        <w:numPr>
          <w:ilvl w:val="0"/>
          <w:numId w:val="2"/>
        </w:numPr>
        <w:tabs>
          <w:tab w:val="left" w:pos="540"/>
          <w:tab w:val="left" w:pos="1134"/>
          <w:tab w:val="left" w:pos="1985"/>
          <w:tab w:val="left" w:pos="2977"/>
        </w:tabs>
        <w:spacing w:line="240" w:lineRule="atLeast"/>
        <w:jc w:val="both"/>
        <w:rPr>
          <w:sz w:val="24"/>
          <w:szCs w:val="24"/>
        </w:rPr>
      </w:pPr>
      <w:r>
        <w:rPr>
          <w:b/>
          <w:sz w:val="24"/>
          <w:szCs w:val="24"/>
        </w:rPr>
        <w:t>A</w:t>
      </w:r>
      <w:r>
        <w:rPr>
          <w:b/>
          <w:caps/>
          <w:sz w:val="24"/>
          <w:szCs w:val="24"/>
        </w:rPr>
        <w:t xml:space="preserve"> County Association</w:t>
      </w:r>
      <w:r>
        <w:rPr>
          <w:caps/>
          <w:sz w:val="24"/>
          <w:szCs w:val="24"/>
        </w:rPr>
        <w:t xml:space="preserve"> </w:t>
      </w:r>
      <w:r>
        <w:rPr>
          <w:sz w:val="24"/>
          <w:szCs w:val="24"/>
        </w:rPr>
        <w:t xml:space="preserve">of the North West Region, which is an association of Clubs affiliated to the County and The North West Region. </w:t>
      </w:r>
    </w:p>
    <w:p w14:paraId="5C768ABA" w14:textId="77777777" w:rsidR="0090271C" w:rsidRDefault="0090271C">
      <w:pPr>
        <w:tabs>
          <w:tab w:val="left" w:pos="540"/>
          <w:tab w:val="left" w:pos="1134"/>
          <w:tab w:val="left" w:pos="1985"/>
          <w:tab w:val="left" w:pos="2977"/>
        </w:tabs>
        <w:spacing w:line="240" w:lineRule="atLeast"/>
        <w:ind w:left="1985" w:hanging="1985"/>
        <w:jc w:val="both"/>
        <w:rPr>
          <w:sz w:val="24"/>
          <w:szCs w:val="24"/>
        </w:rPr>
      </w:pPr>
    </w:p>
    <w:p w14:paraId="4AB4EC6B" w14:textId="77777777" w:rsidR="0090271C" w:rsidRDefault="0090271C">
      <w:pPr>
        <w:numPr>
          <w:ilvl w:val="0"/>
          <w:numId w:val="2"/>
        </w:numPr>
        <w:tabs>
          <w:tab w:val="left" w:pos="540"/>
          <w:tab w:val="left" w:pos="1134"/>
          <w:tab w:val="left" w:pos="1985"/>
          <w:tab w:val="left" w:pos="2977"/>
        </w:tabs>
        <w:spacing w:line="240" w:lineRule="atLeast"/>
        <w:jc w:val="both"/>
        <w:rPr>
          <w:sz w:val="24"/>
          <w:szCs w:val="24"/>
        </w:rPr>
      </w:pPr>
      <w:r>
        <w:rPr>
          <w:b/>
          <w:caps/>
          <w:sz w:val="24"/>
          <w:szCs w:val="24"/>
        </w:rPr>
        <w:t xml:space="preserve">Schools </w:t>
      </w:r>
      <w:r>
        <w:rPr>
          <w:sz w:val="24"/>
          <w:szCs w:val="24"/>
        </w:rPr>
        <w:t xml:space="preserve">or full time educational establishments for pupils under 19 years of age who pay the higher affiliation fee and affiliate to The County &amp; North West Region. Their main building must be located in the North West Region.        </w:t>
      </w:r>
    </w:p>
    <w:p w14:paraId="19DE9F76" w14:textId="77777777" w:rsidR="0090271C" w:rsidRDefault="0090271C">
      <w:pPr>
        <w:pStyle w:val="ListParagraph"/>
        <w:rPr>
          <w:sz w:val="24"/>
          <w:szCs w:val="24"/>
        </w:rPr>
      </w:pPr>
    </w:p>
    <w:p w14:paraId="0C983C80" w14:textId="77777777" w:rsidR="0090271C" w:rsidRDefault="0090271C">
      <w:pPr>
        <w:tabs>
          <w:tab w:val="left" w:pos="540"/>
          <w:tab w:val="left" w:pos="1134"/>
          <w:tab w:val="left" w:pos="1985"/>
          <w:tab w:val="left" w:pos="2977"/>
        </w:tabs>
        <w:spacing w:line="240" w:lineRule="atLeast"/>
        <w:jc w:val="both"/>
        <w:rPr>
          <w:sz w:val="24"/>
          <w:szCs w:val="24"/>
        </w:rPr>
      </w:pPr>
      <w:r>
        <w:rPr>
          <w:sz w:val="24"/>
          <w:szCs w:val="24"/>
        </w:rPr>
        <w:t>Notice is also given to the following that will be entitled to attend and speak, but not vote:</w:t>
      </w:r>
    </w:p>
    <w:p w14:paraId="4755AAAE" w14:textId="77777777" w:rsidR="0090271C" w:rsidRDefault="0090271C">
      <w:pPr>
        <w:tabs>
          <w:tab w:val="left" w:pos="540"/>
          <w:tab w:val="left" w:pos="1134"/>
          <w:tab w:val="left" w:pos="1985"/>
          <w:tab w:val="left" w:pos="2977"/>
        </w:tabs>
        <w:spacing w:line="240" w:lineRule="atLeast"/>
        <w:jc w:val="both"/>
        <w:rPr>
          <w:sz w:val="24"/>
          <w:szCs w:val="24"/>
        </w:rPr>
      </w:pPr>
    </w:p>
    <w:p w14:paraId="3C81A72F" w14:textId="77777777" w:rsidR="0090271C" w:rsidRDefault="0090271C">
      <w:pPr>
        <w:numPr>
          <w:ilvl w:val="0"/>
          <w:numId w:val="3"/>
        </w:numPr>
        <w:tabs>
          <w:tab w:val="left" w:pos="540"/>
          <w:tab w:val="left" w:pos="1134"/>
          <w:tab w:val="left" w:pos="1985"/>
          <w:tab w:val="left" w:pos="2977"/>
        </w:tabs>
        <w:spacing w:line="240" w:lineRule="atLeast"/>
        <w:jc w:val="both"/>
        <w:rPr>
          <w:b/>
          <w:caps/>
          <w:sz w:val="24"/>
          <w:szCs w:val="24"/>
        </w:rPr>
      </w:pPr>
      <w:r>
        <w:rPr>
          <w:b/>
          <w:sz w:val="24"/>
          <w:szCs w:val="24"/>
        </w:rPr>
        <w:t>Registered participants</w:t>
      </w:r>
    </w:p>
    <w:p w14:paraId="54F784F9" w14:textId="77777777" w:rsidR="0090271C" w:rsidRDefault="0090271C">
      <w:pPr>
        <w:tabs>
          <w:tab w:val="left" w:pos="540"/>
          <w:tab w:val="left" w:pos="1134"/>
          <w:tab w:val="left" w:pos="1985"/>
          <w:tab w:val="left" w:pos="2977"/>
        </w:tabs>
        <w:spacing w:line="240" w:lineRule="atLeast"/>
        <w:ind w:left="540" w:hanging="180"/>
        <w:jc w:val="both"/>
        <w:rPr>
          <w:sz w:val="24"/>
          <w:szCs w:val="24"/>
        </w:rPr>
      </w:pPr>
      <w:r>
        <w:rPr>
          <w:caps/>
          <w:sz w:val="24"/>
          <w:szCs w:val="24"/>
        </w:rPr>
        <w:tab/>
        <w:t>A</w:t>
      </w:r>
      <w:r>
        <w:rPr>
          <w:sz w:val="24"/>
          <w:szCs w:val="24"/>
        </w:rPr>
        <w:t xml:space="preserve"> registered participant is a person who plays, coaches, umpires, or organises the game of Netball, or who is in any way connected with the game of Netball. Registration must be through a Club/ Individual and a County Association. A Registered Participant is eligible to serve as a Board Member.</w:t>
      </w:r>
    </w:p>
    <w:p w14:paraId="36B52890" w14:textId="77777777" w:rsidR="0090271C" w:rsidRDefault="0090271C">
      <w:pPr>
        <w:tabs>
          <w:tab w:val="left" w:pos="540"/>
          <w:tab w:val="left" w:pos="1134"/>
          <w:tab w:val="left" w:pos="1985"/>
          <w:tab w:val="left" w:pos="2977"/>
        </w:tabs>
        <w:spacing w:line="240" w:lineRule="atLeast"/>
        <w:jc w:val="both"/>
        <w:rPr>
          <w:b/>
          <w:sz w:val="24"/>
          <w:szCs w:val="24"/>
        </w:rPr>
      </w:pPr>
    </w:p>
    <w:p w14:paraId="5EE1E990" w14:textId="77777777" w:rsidR="0090271C" w:rsidRDefault="0090271C">
      <w:pPr>
        <w:numPr>
          <w:ilvl w:val="0"/>
          <w:numId w:val="3"/>
        </w:numPr>
        <w:tabs>
          <w:tab w:val="left" w:pos="540"/>
          <w:tab w:val="left" w:pos="1134"/>
          <w:tab w:val="left" w:pos="1985"/>
          <w:tab w:val="left" w:pos="2977"/>
        </w:tabs>
        <w:spacing w:line="240" w:lineRule="atLeast"/>
        <w:jc w:val="both"/>
        <w:rPr>
          <w:b/>
          <w:caps/>
          <w:sz w:val="24"/>
          <w:szCs w:val="24"/>
        </w:rPr>
      </w:pPr>
      <w:r>
        <w:rPr>
          <w:b/>
          <w:sz w:val="24"/>
          <w:szCs w:val="24"/>
        </w:rPr>
        <w:t>Honorary life members of the North West</w:t>
      </w:r>
    </w:p>
    <w:p w14:paraId="1BCA1D92" w14:textId="77777777" w:rsidR="0090271C" w:rsidRDefault="0090271C">
      <w:pPr>
        <w:tabs>
          <w:tab w:val="left" w:pos="540"/>
          <w:tab w:val="left" w:pos="1134"/>
          <w:tab w:val="left" w:pos="1985"/>
          <w:tab w:val="left" w:pos="2977"/>
        </w:tabs>
        <w:spacing w:line="240" w:lineRule="atLeast"/>
        <w:ind w:left="540"/>
        <w:jc w:val="both"/>
        <w:rPr>
          <w:sz w:val="24"/>
          <w:szCs w:val="24"/>
        </w:rPr>
      </w:pPr>
      <w:r>
        <w:rPr>
          <w:sz w:val="24"/>
          <w:szCs w:val="24"/>
        </w:rPr>
        <w:t>Honorary Life Membership of the North West of the Association may be conferred by the Regional Board upon any person who has rendered a special service to the Association with such rights and privileges as the Regional Board may from time to time determine.</w:t>
      </w:r>
      <w:r>
        <w:rPr>
          <w:sz w:val="24"/>
          <w:szCs w:val="24"/>
        </w:rPr>
        <w:tab/>
      </w:r>
    </w:p>
    <w:p w14:paraId="33DD1EDD" w14:textId="77777777" w:rsidR="0090271C" w:rsidRDefault="0090271C">
      <w:pPr>
        <w:tabs>
          <w:tab w:val="left" w:pos="540"/>
          <w:tab w:val="left" w:pos="1134"/>
          <w:tab w:val="left" w:pos="1985"/>
          <w:tab w:val="left" w:pos="2977"/>
        </w:tabs>
        <w:spacing w:line="240" w:lineRule="atLeast"/>
        <w:jc w:val="both"/>
        <w:rPr>
          <w:b/>
          <w:sz w:val="24"/>
          <w:szCs w:val="24"/>
        </w:rPr>
      </w:pPr>
    </w:p>
    <w:p w14:paraId="44F5E04C" w14:textId="77777777" w:rsidR="0090271C" w:rsidRDefault="0090271C">
      <w:pPr>
        <w:numPr>
          <w:ilvl w:val="0"/>
          <w:numId w:val="3"/>
        </w:numPr>
        <w:tabs>
          <w:tab w:val="left" w:pos="540"/>
          <w:tab w:val="left" w:pos="1134"/>
          <w:tab w:val="left" w:pos="1985"/>
          <w:tab w:val="left" w:pos="2977"/>
        </w:tabs>
        <w:spacing w:line="240" w:lineRule="atLeast"/>
        <w:jc w:val="both"/>
        <w:rPr>
          <w:b/>
          <w:sz w:val="24"/>
          <w:szCs w:val="24"/>
        </w:rPr>
      </w:pPr>
      <w:r>
        <w:rPr>
          <w:b/>
          <w:sz w:val="24"/>
          <w:szCs w:val="24"/>
        </w:rPr>
        <w:t>Associate members</w:t>
      </w:r>
    </w:p>
    <w:p w14:paraId="27AA9F8C" w14:textId="77777777" w:rsidR="0090271C" w:rsidRDefault="0090271C">
      <w:pPr>
        <w:tabs>
          <w:tab w:val="left" w:pos="540"/>
          <w:tab w:val="left" w:pos="1134"/>
          <w:tab w:val="left" w:pos="1985"/>
          <w:tab w:val="left" w:pos="2977"/>
        </w:tabs>
        <w:spacing w:line="240" w:lineRule="atLeast"/>
        <w:ind w:left="540"/>
        <w:jc w:val="both"/>
        <w:rPr>
          <w:sz w:val="24"/>
          <w:szCs w:val="24"/>
        </w:rPr>
      </w:pPr>
      <w:r>
        <w:rPr>
          <w:sz w:val="24"/>
          <w:szCs w:val="24"/>
        </w:rPr>
        <w:t>The following shall be eligible for Associate membership of the Association subject to the approval of the Regional Board:</w:t>
      </w:r>
    </w:p>
    <w:p w14:paraId="57B792D4" w14:textId="77777777" w:rsidR="0090271C" w:rsidRDefault="0090271C">
      <w:pPr>
        <w:tabs>
          <w:tab w:val="left" w:pos="540"/>
          <w:tab w:val="left" w:pos="1134"/>
          <w:tab w:val="left" w:pos="1985"/>
          <w:tab w:val="left" w:pos="2977"/>
        </w:tabs>
        <w:spacing w:line="240" w:lineRule="atLeast"/>
        <w:ind w:left="540"/>
        <w:jc w:val="both"/>
        <w:rPr>
          <w:sz w:val="24"/>
          <w:szCs w:val="24"/>
        </w:rPr>
      </w:pPr>
      <w:r>
        <w:rPr>
          <w:sz w:val="24"/>
          <w:szCs w:val="24"/>
        </w:rPr>
        <w:t>“Any company, association or sports club in the North West Region with an interest in Netball.”</w:t>
      </w:r>
    </w:p>
    <w:p w14:paraId="3888A81B" w14:textId="77777777" w:rsidR="0090271C" w:rsidRDefault="0090271C">
      <w:pPr>
        <w:tabs>
          <w:tab w:val="left" w:pos="540"/>
          <w:tab w:val="left" w:pos="1134"/>
          <w:tab w:val="left" w:pos="1985"/>
          <w:tab w:val="left" w:pos="2977"/>
        </w:tabs>
        <w:spacing w:line="240" w:lineRule="atLeast"/>
        <w:jc w:val="both"/>
        <w:rPr>
          <w:b/>
          <w:sz w:val="24"/>
          <w:szCs w:val="24"/>
        </w:rPr>
      </w:pPr>
    </w:p>
    <w:p w14:paraId="6DA5EC85" w14:textId="77777777" w:rsidR="0090271C" w:rsidRDefault="0090271C">
      <w:pPr>
        <w:numPr>
          <w:ilvl w:val="0"/>
          <w:numId w:val="3"/>
        </w:numPr>
        <w:tabs>
          <w:tab w:val="left" w:pos="540"/>
          <w:tab w:val="left" w:pos="1134"/>
          <w:tab w:val="left" w:pos="1985"/>
          <w:tab w:val="left" w:pos="2977"/>
        </w:tabs>
        <w:spacing w:line="240" w:lineRule="atLeast"/>
        <w:jc w:val="both"/>
        <w:rPr>
          <w:b/>
          <w:sz w:val="24"/>
          <w:szCs w:val="24"/>
        </w:rPr>
      </w:pPr>
      <w:r>
        <w:rPr>
          <w:b/>
          <w:sz w:val="24"/>
          <w:szCs w:val="24"/>
        </w:rPr>
        <w:t>President and vice-president</w:t>
      </w:r>
    </w:p>
    <w:p w14:paraId="116FACEB" w14:textId="77777777" w:rsidR="0090271C" w:rsidRDefault="0090271C">
      <w:pPr>
        <w:tabs>
          <w:tab w:val="left" w:pos="540"/>
          <w:tab w:val="left" w:pos="1134"/>
          <w:tab w:val="left" w:pos="1985"/>
          <w:tab w:val="left" w:pos="2977"/>
        </w:tabs>
        <w:spacing w:line="240" w:lineRule="atLeast"/>
        <w:ind w:left="540"/>
        <w:jc w:val="both"/>
        <w:rPr>
          <w:sz w:val="24"/>
          <w:szCs w:val="24"/>
        </w:rPr>
      </w:pPr>
      <w:r>
        <w:rPr>
          <w:sz w:val="24"/>
          <w:szCs w:val="24"/>
        </w:rPr>
        <w:t>The President and Vice-President may be appointed by the Board from time to time.  A person so appointed shall hold office for a term of one year, after which such persons shall retire but shall be eligible for re-appointment.  The President and Vice-President shall be entitled to receive notice of and attend all general meetings.  The president and Vice-President shall otherwise have such rights and privileges, as the directors shall from time to time determine.</w:t>
      </w:r>
    </w:p>
    <w:p w14:paraId="04497DEE" w14:textId="77777777" w:rsidR="0090271C" w:rsidRDefault="0090271C">
      <w:pPr>
        <w:tabs>
          <w:tab w:val="left" w:pos="540"/>
          <w:tab w:val="left" w:pos="1701"/>
          <w:tab w:val="left" w:pos="2268"/>
        </w:tabs>
        <w:spacing w:line="240" w:lineRule="atLeast"/>
        <w:jc w:val="both"/>
        <w:rPr>
          <w:b/>
          <w:sz w:val="24"/>
          <w:szCs w:val="24"/>
        </w:rPr>
      </w:pPr>
    </w:p>
    <w:p w14:paraId="1270BCAD" w14:textId="77777777" w:rsidR="0090271C" w:rsidRDefault="0090271C">
      <w:pPr>
        <w:tabs>
          <w:tab w:val="left" w:pos="540"/>
          <w:tab w:val="left" w:pos="1701"/>
          <w:tab w:val="left" w:pos="2268"/>
        </w:tabs>
        <w:spacing w:line="240" w:lineRule="atLeast"/>
        <w:jc w:val="both"/>
        <w:rPr>
          <w:b/>
          <w:sz w:val="24"/>
          <w:szCs w:val="24"/>
        </w:rPr>
      </w:pPr>
    </w:p>
    <w:p w14:paraId="0A02E895" w14:textId="77777777" w:rsidR="000776C1" w:rsidRDefault="000776C1">
      <w:pPr>
        <w:tabs>
          <w:tab w:val="left" w:pos="540"/>
          <w:tab w:val="left" w:pos="1701"/>
          <w:tab w:val="left" w:pos="2268"/>
        </w:tabs>
        <w:spacing w:line="240" w:lineRule="atLeast"/>
        <w:jc w:val="both"/>
        <w:rPr>
          <w:b/>
          <w:sz w:val="24"/>
          <w:szCs w:val="24"/>
        </w:rPr>
      </w:pPr>
    </w:p>
    <w:p w14:paraId="2CA1444B" w14:textId="77777777" w:rsidR="000776C1" w:rsidRDefault="000776C1">
      <w:pPr>
        <w:tabs>
          <w:tab w:val="left" w:pos="540"/>
          <w:tab w:val="left" w:pos="1701"/>
          <w:tab w:val="left" w:pos="2268"/>
        </w:tabs>
        <w:spacing w:line="240" w:lineRule="atLeast"/>
        <w:jc w:val="both"/>
        <w:rPr>
          <w:b/>
          <w:sz w:val="24"/>
          <w:szCs w:val="24"/>
        </w:rPr>
      </w:pPr>
    </w:p>
    <w:p w14:paraId="41C5B282" w14:textId="77777777" w:rsidR="00002BBA" w:rsidRDefault="00002BBA">
      <w:pPr>
        <w:tabs>
          <w:tab w:val="left" w:pos="540"/>
          <w:tab w:val="left" w:pos="1701"/>
          <w:tab w:val="left" w:pos="2268"/>
        </w:tabs>
        <w:spacing w:line="240" w:lineRule="atLeast"/>
        <w:jc w:val="both"/>
        <w:rPr>
          <w:b/>
          <w:sz w:val="24"/>
          <w:szCs w:val="24"/>
        </w:rPr>
      </w:pPr>
    </w:p>
    <w:p w14:paraId="7E552F08" w14:textId="77777777" w:rsidR="00B16E49" w:rsidRDefault="00B16E49">
      <w:pPr>
        <w:tabs>
          <w:tab w:val="left" w:pos="540"/>
          <w:tab w:val="left" w:pos="1701"/>
          <w:tab w:val="left" w:pos="2268"/>
        </w:tabs>
        <w:spacing w:line="240" w:lineRule="atLeast"/>
        <w:jc w:val="both"/>
        <w:rPr>
          <w:b/>
          <w:sz w:val="24"/>
          <w:szCs w:val="24"/>
        </w:rPr>
      </w:pPr>
    </w:p>
    <w:p w14:paraId="585E0715" w14:textId="3B2E67E9" w:rsidR="0090271C" w:rsidRDefault="0090271C">
      <w:pPr>
        <w:tabs>
          <w:tab w:val="left" w:pos="540"/>
          <w:tab w:val="left" w:pos="1701"/>
          <w:tab w:val="left" w:pos="2268"/>
        </w:tabs>
        <w:spacing w:line="240" w:lineRule="atLeast"/>
        <w:jc w:val="both"/>
        <w:rPr>
          <w:b/>
          <w:sz w:val="24"/>
          <w:szCs w:val="24"/>
        </w:rPr>
      </w:pPr>
      <w:r>
        <w:rPr>
          <w:b/>
          <w:sz w:val="24"/>
          <w:szCs w:val="24"/>
        </w:rPr>
        <w:lastRenderedPageBreak/>
        <w:t>Voting at the Annual General Meeting</w:t>
      </w:r>
    </w:p>
    <w:p w14:paraId="2A429303" w14:textId="77777777" w:rsidR="0090271C" w:rsidRDefault="0090271C">
      <w:pPr>
        <w:tabs>
          <w:tab w:val="left" w:pos="540"/>
          <w:tab w:val="left" w:pos="1701"/>
          <w:tab w:val="left" w:pos="2268"/>
        </w:tabs>
        <w:spacing w:line="240" w:lineRule="atLeast"/>
        <w:jc w:val="both"/>
        <w:rPr>
          <w:sz w:val="24"/>
          <w:szCs w:val="24"/>
        </w:rPr>
      </w:pPr>
    </w:p>
    <w:p w14:paraId="570EA085" w14:textId="77777777" w:rsidR="0090271C" w:rsidRDefault="0090271C">
      <w:pPr>
        <w:tabs>
          <w:tab w:val="left" w:pos="540"/>
          <w:tab w:val="left" w:pos="1701"/>
          <w:tab w:val="left" w:pos="2268"/>
        </w:tabs>
        <w:spacing w:line="240" w:lineRule="atLeast"/>
        <w:jc w:val="both"/>
        <w:rPr>
          <w:sz w:val="24"/>
          <w:szCs w:val="24"/>
        </w:rPr>
      </w:pPr>
      <w:r>
        <w:rPr>
          <w:sz w:val="24"/>
          <w:szCs w:val="24"/>
        </w:rPr>
        <w:t>Each Club may appoint a representative who is a Registered Participant member of that club to speak and vote on its behalf.</w:t>
      </w:r>
    </w:p>
    <w:p w14:paraId="673104A0" w14:textId="77777777" w:rsidR="0090271C" w:rsidRDefault="0090271C">
      <w:pPr>
        <w:tabs>
          <w:tab w:val="left" w:pos="540"/>
          <w:tab w:val="left" w:pos="1701"/>
          <w:tab w:val="left" w:pos="2268"/>
        </w:tabs>
        <w:spacing w:line="240" w:lineRule="atLeast"/>
        <w:ind w:left="2265" w:hanging="2265"/>
        <w:jc w:val="both"/>
        <w:rPr>
          <w:sz w:val="24"/>
          <w:szCs w:val="24"/>
        </w:rPr>
      </w:pPr>
    </w:p>
    <w:p w14:paraId="5E8B670F" w14:textId="77777777" w:rsidR="0090271C" w:rsidRDefault="0090271C">
      <w:pPr>
        <w:tabs>
          <w:tab w:val="left" w:pos="0"/>
        </w:tabs>
        <w:spacing w:line="240" w:lineRule="atLeast"/>
        <w:jc w:val="both"/>
        <w:rPr>
          <w:sz w:val="24"/>
          <w:szCs w:val="24"/>
        </w:rPr>
      </w:pPr>
      <w:r>
        <w:rPr>
          <w:sz w:val="24"/>
          <w:szCs w:val="24"/>
        </w:rPr>
        <w:t>Each County association may be represented by the chairman or accredited deputy to speak and vote on its behalf.</w:t>
      </w:r>
    </w:p>
    <w:p w14:paraId="24FD8ABC" w14:textId="77777777" w:rsidR="0090271C" w:rsidRDefault="0090271C">
      <w:pPr>
        <w:tabs>
          <w:tab w:val="left" w:pos="540"/>
          <w:tab w:val="left" w:pos="1701"/>
          <w:tab w:val="left" w:pos="2268"/>
        </w:tabs>
        <w:spacing w:line="240" w:lineRule="atLeast"/>
        <w:ind w:left="2265" w:hanging="2265"/>
        <w:jc w:val="both"/>
        <w:rPr>
          <w:sz w:val="24"/>
          <w:szCs w:val="24"/>
        </w:rPr>
      </w:pPr>
    </w:p>
    <w:p w14:paraId="2DC0116F" w14:textId="77777777" w:rsidR="0090271C" w:rsidRDefault="0090271C">
      <w:pPr>
        <w:tabs>
          <w:tab w:val="left" w:pos="0"/>
        </w:tabs>
        <w:spacing w:line="240" w:lineRule="atLeast"/>
        <w:ind w:hanging="1725"/>
        <w:jc w:val="both"/>
        <w:rPr>
          <w:sz w:val="24"/>
          <w:szCs w:val="24"/>
        </w:rPr>
      </w:pPr>
      <w:r>
        <w:rPr>
          <w:sz w:val="24"/>
          <w:szCs w:val="24"/>
        </w:rPr>
        <w:tab/>
        <w:t>Each school may appoint a representative who must be in current employment at the schools represented to speak and vote on its behalf.</w:t>
      </w:r>
    </w:p>
    <w:p w14:paraId="3C699F93" w14:textId="77777777" w:rsidR="0090271C" w:rsidRDefault="0090271C">
      <w:pPr>
        <w:tabs>
          <w:tab w:val="left" w:pos="540"/>
          <w:tab w:val="left" w:pos="1701"/>
          <w:tab w:val="left" w:pos="2268"/>
        </w:tabs>
        <w:spacing w:line="240" w:lineRule="atLeast"/>
        <w:ind w:left="2265" w:hanging="2265"/>
        <w:jc w:val="both"/>
        <w:rPr>
          <w:sz w:val="24"/>
          <w:szCs w:val="24"/>
        </w:rPr>
      </w:pPr>
    </w:p>
    <w:p w14:paraId="3B1B927C" w14:textId="77777777" w:rsidR="0090271C" w:rsidRDefault="0090271C">
      <w:pPr>
        <w:tabs>
          <w:tab w:val="left" w:pos="0"/>
        </w:tabs>
        <w:spacing w:line="240" w:lineRule="atLeast"/>
        <w:jc w:val="both"/>
        <w:rPr>
          <w:sz w:val="24"/>
          <w:szCs w:val="24"/>
        </w:rPr>
      </w:pPr>
      <w:r>
        <w:rPr>
          <w:sz w:val="24"/>
          <w:szCs w:val="24"/>
        </w:rPr>
        <w:t>In the event of an equality of votes the Chairman of the Meeting shall have a casting vote.</w:t>
      </w:r>
    </w:p>
    <w:p w14:paraId="2BCF6ED9" w14:textId="77777777" w:rsidR="0090271C" w:rsidRDefault="0090271C">
      <w:pPr>
        <w:tabs>
          <w:tab w:val="left" w:pos="540"/>
          <w:tab w:val="left" w:pos="1701"/>
          <w:tab w:val="left" w:pos="2268"/>
        </w:tabs>
        <w:spacing w:line="240" w:lineRule="atLeast"/>
        <w:ind w:left="2265" w:hanging="2265"/>
        <w:jc w:val="both"/>
        <w:rPr>
          <w:sz w:val="24"/>
          <w:szCs w:val="24"/>
        </w:rPr>
      </w:pPr>
    </w:p>
    <w:p w14:paraId="4FDC3F77" w14:textId="77777777" w:rsidR="0090271C" w:rsidRDefault="0090271C">
      <w:pPr>
        <w:tabs>
          <w:tab w:val="left" w:pos="540"/>
          <w:tab w:val="left" w:pos="1134"/>
          <w:tab w:val="left" w:pos="9000"/>
        </w:tabs>
        <w:spacing w:line="240" w:lineRule="atLeast"/>
        <w:jc w:val="both"/>
        <w:rPr>
          <w:b/>
          <w:sz w:val="24"/>
          <w:szCs w:val="24"/>
        </w:rPr>
      </w:pPr>
      <w:r>
        <w:rPr>
          <w:b/>
          <w:sz w:val="24"/>
          <w:szCs w:val="24"/>
        </w:rPr>
        <w:t>Quorum</w:t>
      </w:r>
    </w:p>
    <w:p w14:paraId="4F7BA0C1" w14:textId="77777777" w:rsidR="0090271C" w:rsidRDefault="0090271C">
      <w:pPr>
        <w:tabs>
          <w:tab w:val="left" w:pos="540"/>
          <w:tab w:val="left" w:pos="1134"/>
          <w:tab w:val="left" w:pos="9000"/>
        </w:tabs>
        <w:spacing w:line="240" w:lineRule="atLeast"/>
        <w:jc w:val="both"/>
        <w:rPr>
          <w:sz w:val="24"/>
          <w:szCs w:val="24"/>
        </w:rPr>
      </w:pPr>
      <w:r>
        <w:rPr>
          <w:sz w:val="24"/>
          <w:szCs w:val="24"/>
        </w:rPr>
        <w:t>No business shall be transacted at a General Meeting unless a quorum is present (10 Voting Members).</w:t>
      </w:r>
    </w:p>
    <w:p w14:paraId="54D2F4DD" w14:textId="77777777" w:rsidR="0090271C" w:rsidRDefault="0090271C">
      <w:pPr>
        <w:tabs>
          <w:tab w:val="left" w:pos="540"/>
          <w:tab w:val="left" w:pos="1134"/>
          <w:tab w:val="left" w:pos="9000"/>
        </w:tabs>
        <w:spacing w:line="240" w:lineRule="atLeast"/>
        <w:ind w:left="1134" w:hanging="1134"/>
        <w:jc w:val="both"/>
        <w:rPr>
          <w:sz w:val="24"/>
          <w:szCs w:val="24"/>
        </w:rPr>
      </w:pPr>
    </w:p>
    <w:p w14:paraId="3C089994" w14:textId="77777777" w:rsidR="0090271C" w:rsidRDefault="0090271C">
      <w:pPr>
        <w:tabs>
          <w:tab w:val="left" w:pos="540"/>
          <w:tab w:val="left" w:pos="1134"/>
          <w:tab w:val="left" w:pos="9000"/>
        </w:tabs>
        <w:spacing w:line="240" w:lineRule="atLeast"/>
        <w:ind w:left="1134" w:hanging="1134"/>
        <w:jc w:val="both"/>
        <w:rPr>
          <w:b/>
          <w:sz w:val="24"/>
          <w:szCs w:val="24"/>
        </w:rPr>
      </w:pPr>
      <w:r>
        <w:rPr>
          <w:b/>
          <w:sz w:val="24"/>
          <w:szCs w:val="24"/>
        </w:rPr>
        <w:t>Voting</w:t>
      </w:r>
    </w:p>
    <w:p w14:paraId="30F88DB2" w14:textId="3AD8CE7C" w:rsidR="0090271C" w:rsidRDefault="0090271C">
      <w:pPr>
        <w:tabs>
          <w:tab w:val="left" w:pos="0"/>
          <w:tab w:val="left" w:pos="9000"/>
        </w:tabs>
        <w:spacing w:line="240" w:lineRule="atLeast"/>
        <w:jc w:val="both"/>
        <w:rPr>
          <w:sz w:val="24"/>
          <w:szCs w:val="24"/>
        </w:rPr>
      </w:pPr>
      <w:r>
        <w:rPr>
          <w:sz w:val="24"/>
          <w:szCs w:val="24"/>
        </w:rPr>
        <w:t xml:space="preserve">Voting will normally be a show of hands. In calculating a majority only votes cast will be included in the calculations i.e. abstentions will not be included. It is not necessary for 10 votes to be cast for a quorum to be reached, only that 10 votes are available to be cast by representatives present. </w:t>
      </w:r>
      <w:r w:rsidR="009C506E">
        <w:rPr>
          <w:sz w:val="24"/>
          <w:szCs w:val="24"/>
        </w:rPr>
        <w:t>This can also be achieved through eligible votes being submitted</w:t>
      </w:r>
      <w:r w:rsidR="00AD65F9">
        <w:rPr>
          <w:sz w:val="24"/>
          <w:szCs w:val="24"/>
        </w:rPr>
        <w:t xml:space="preserve"> </w:t>
      </w:r>
      <w:r w:rsidR="009C506E">
        <w:rPr>
          <w:sz w:val="24"/>
          <w:szCs w:val="24"/>
        </w:rPr>
        <w:t xml:space="preserve">online by relevant voting member by 5pm on </w:t>
      </w:r>
      <w:r w:rsidR="00177DF7">
        <w:rPr>
          <w:sz w:val="24"/>
          <w:szCs w:val="24"/>
        </w:rPr>
        <w:t>Sunday 12</w:t>
      </w:r>
      <w:proofErr w:type="gramStart"/>
      <w:r w:rsidR="00750FCE" w:rsidRPr="00750FCE">
        <w:rPr>
          <w:sz w:val="24"/>
          <w:szCs w:val="24"/>
        </w:rPr>
        <w:t>th</w:t>
      </w:r>
      <w:r w:rsidR="0088246E" w:rsidRPr="00750FCE">
        <w:rPr>
          <w:sz w:val="24"/>
          <w:szCs w:val="24"/>
        </w:rPr>
        <w:t xml:space="preserve"> </w:t>
      </w:r>
      <w:r w:rsidR="00756B54" w:rsidRPr="00750FCE">
        <w:rPr>
          <w:sz w:val="24"/>
          <w:szCs w:val="24"/>
        </w:rPr>
        <w:t xml:space="preserve"> September</w:t>
      </w:r>
      <w:proofErr w:type="gramEnd"/>
      <w:r w:rsidR="00756B54" w:rsidRPr="00750FCE">
        <w:rPr>
          <w:sz w:val="24"/>
          <w:szCs w:val="24"/>
        </w:rPr>
        <w:t xml:space="preserve"> 202</w:t>
      </w:r>
      <w:r w:rsidR="00177DF7">
        <w:rPr>
          <w:sz w:val="24"/>
          <w:szCs w:val="24"/>
        </w:rPr>
        <w:t>1</w:t>
      </w:r>
      <w:r w:rsidR="00A85835" w:rsidRPr="00750FCE">
        <w:rPr>
          <w:sz w:val="24"/>
          <w:szCs w:val="24"/>
        </w:rPr>
        <w:t>.</w:t>
      </w:r>
      <w:r w:rsidR="009C506E">
        <w:rPr>
          <w:sz w:val="24"/>
          <w:szCs w:val="24"/>
        </w:rPr>
        <w:t xml:space="preserve"> </w:t>
      </w:r>
    </w:p>
    <w:p w14:paraId="4A60B1B7" w14:textId="77777777" w:rsidR="00524339" w:rsidRDefault="00524339">
      <w:pPr>
        <w:tabs>
          <w:tab w:val="left" w:pos="0"/>
          <w:tab w:val="left" w:pos="9000"/>
        </w:tabs>
        <w:spacing w:line="240" w:lineRule="atLeast"/>
        <w:jc w:val="both"/>
        <w:rPr>
          <w:sz w:val="24"/>
          <w:szCs w:val="24"/>
        </w:rPr>
      </w:pPr>
    </w:p>
    <w:p w14:paraId="64271BE2" w14:textId="77777777" w:rsidR="009C506E" w:rsidRDefault="009C506E">
      <w:pPr>
        <w:tabs>
          <w:tab w:val="left" w:pos="0"/>
          <w:tab w:val="left" w:pos="9000"/>
        </w:tabs>
        <w:spacing w:line="240" w:lineRule="atLeast"/>
        <w:jc w:val="both"/>
        <w:rPr>
          <w:sz w:val="24"/>
          <w:szCs w:val="24"/>
        </w:rPr>
      </w:pPr>
      <w:r>
        <w:rPr>
          <w:sz w:val="24"/>
          <w:szCs w:val="24"/>
        </w:rPr>
        <w:t>--------------------------------------------------------------------------------------------------------------</w:t>
      </w:r>
    </w:p>
    <w:p w14:paraId="4B65A1FD" w14:textId="77777777" w:rsidR="0090271C" w:rsidRDefault="0090271C">
      <w:pPr>
        <w:tabs>
          <w:tab w:val="left" w:pos="540"/>
          <w:tab w:val="left" w:pos="1134"/>
          <w:tab w:val="left" w:pos="9000"/>
        </w:tabs>
        <w:spacing w:line="240" w:lineRule="atLeast"/>
        <w:ind w:left="1134" w:hanging="1134"/>
        <w:jc w:val="both"/>
      </w:pPr>
    </w:p>
    <w:p w14:paraId="6145BFA0" w14:textId="77777777" w:rsidR="0090271C" w:rsidRDefault="0090271C">
      <w:pPr>
        <w:jc w:val="center"/>
        <w:rPr>
          <w:b/>
          <w:sz w:val="28"/>
          <w:szCs w:val="24"/>
        </w:rPr>
      </w:pPr>
      <w:r>
        <w:rPr>
          <w:b/>
        </w:rPr>
        <w:br w:type="page"/>
      </w:r>
      <w:r>
        <w:rPr>
          <w:b/>
          <w:sz w:val="28"/>
          <w:szCs w:val="24"/>
        </w:rPr>
        <w:lastRenderedPageBreak/>
        <w:t>(2)</w:t>
      </w:r>
    </w:p>
    <w:p w14:paraId="4BD53F81" w14:textId="77777777" w:rsidR="0090271C" w:rsidRDefault="0090271C">
      <w:pPr>
        <w:jc w:val="center"/>
        <w:rPr>
          <w:b/>
        </w:rPr>
      </w:pPr>
    </w:p>
    <w:p w14:paraId="4EF224A9" w14:textId="77777777" w:rsidR="0090271C" w:rsidRDefault="0090271C">
      <w:pPr>
        <w:jc w:val="center"/>
        <w:rPr>
          <w:b/>
          <w:caps/>
          <w:sz w:val="28"/>
          <w:szCs w:val="28"/>
        </w:rPr>
      </w:pPr>
      <w:r>
        <w:rPr>
          <w:b/>
          <w:caps/>
          <w:sz w:val="28"/>
          <w:szCs w:val="28"/>
        </w:rPr>
        <w:t>Northwest Regional Netball Management Board</w:t>
      </w:r>
    </w:p>
    <w:p w14:paraId="3A753758" w14:textId="77777777" w:rsidR="0090271C" w:rsidRDefault="0090271C">
      <w:pPr>
        <w:jc w:val="center"/>
        <w:rPr>
          <w:b/>
          <w:caps/>
          <w:sz w:val="28"/>
          <w:szCs w:val="28"/>
        </w:rPr>
      </w:pPr>
    </w:p>
    <w:p w14:paraId="3DD8FD8A" w14:textId="77777777" w:rsidR="00101070" w:rsidRDefault="00101070" w:rsidP="00101070">
      <w:pPr>
        <w:spacing w:line="360" w:lineRule="auto"/>
        <w:jc w:val="center"/>
        <w:rPr>
          <w:b/>
          <w:sz w:val="24"/>
          <w:szCs w:val="24"/>
        </w:rPr>
      </w:pPr>
      <w:r>
        <w:rPr>
          <w:b/>
          <w:sz w:val="24"/>
          <w:szCs w:val="24"/>
        </w:rPr>
        <w:t xml:space="preserve">NOTICE OF ANNUAL GENERAL MEETING TO BE HELD </w:t>
      </w:r>
    </w:p>
    <w:p w14:paraId="499E0986" w14:textId="6AE0BD4A" w:rsidR="00D8110F" w:rsidRDefault="00D8110F" w:rsidP="00D8110F">
      <w:pPr>
        <w:spacing w:line="360" w:lineRule="auto"/>
        <w:jc w:val="center"/>
        <w:rPr>
          <w:b/>
          <w:sz w:val="24"/>
          <w:szCs w:val="24"/>
        </w:rPr>
      </w:pPr>
      <w:r>
        <w:rPr>
          <w:b/>
          <w:sz w:val="24"/>
          <w:szCs w:val="24"/>
        </w:rPr>
        <w:t xml:space="preserve">Virtually on </w:t>
      </w:r>
      <w:r w:rsidR="00177DF7">
        <w:rPr>
          <w:b/>
          <w:sz w:val="24"/>
          <w:szCs w:val="24"/>
        </w:rPr>
        <w:t>Monday 20</w:t>
      </w:r>
      <w:r w:rsidR="00177DF7" w:rsidRPr="00F464B6">
        <w:rPr>
          <w:b/>
          <w:sz w:val="24"/>
          <w:szCs w:val="24"/>
          <w:vertAlign w:val="superscript"/>
        </w:rPr>
        <w:t>th</w:t>
      </w:r>
      <w:r w:rsidR="00177DF7">
        <w:rPr>
          <w:b/>
          <w:sz w:val="24"/>
          <w:szCs w:val="24"/>
        </w:rPr>
        <w:t xml:space="preserve"> September 2021 at 7:30pm</w:t>
      </w:r>
    </w:p>
    <w:p w14:paraId="01DEA7FB" w14:textId="77777777" w:rsidR="0090271C" w:rsidRDefault="0090271C">
      <w:pPr>
        <w:jc w:val="center"/>
        <w:rPr>
          <w:b/>
        </w:rPr>
      </w:pPr>
    </w:p>
    <w:p w14:paraId="55DEE9FA" w14:textId="77777777" w:rsidR="0090271C" w:rsidRDefault="0090271C">
      <w:pPr>
        <w:jc w:val="center"/>
        <w:rPr>
          <w:b/>
          <w:sz w:val="24"/>
          <w:szCs w:val="24"/>
        </w:rPr>
      </w:pPr>
    </w:p>
    <w:p w14:paraId="63C2F296" w14:textId="77777777" w:rsidR="0090271C" w:rsidRDefault="0090271C">
      <w:pPr>
        <w:jc w:val="center"/>
        <w:rPr>
          <w:b/>
          <w:sz w:val="24"/>
          <w:szCs w:val="24"/>
        </w:rPr>
      </w:pPr>
      <w:r>
        <w:rPr>
          <w:b/>
          <w:sz w:val="24"/>
          <w:szCs w:val="24"/>
        </w:rPr>
        <w:t>Agenda</w:t>
      </w:r>
    </w:p>
    <w:p w14:paraId="48E1625F" w14:textId="77777777" w:rsidR="0090271C" w:rsidRDefault="0090271C">
      <w:pPr>
        <w:rPr>
          <w:sz w:val="24"/>
          <w:szCs w:val="24"/>
        </w:rPr>
      </w:pPr>
    </w:p>
    <w:p w14:paraId="0987B659" w14:textId="77777777" w:rsidR="0090271C" w:rsidRDefault="0090271C">
      <w:pPr>
        <w:rPr>
          <w:sz w:val="24"/>
          <w:szCs w:val="24"/>
        </w:rPr>
      </w:pPr>
    </w:p>
    <w:p w14:paraId="366B3406" w14:textId="77777777" w:rsidR="0090271C" w:rsidRDefault="0090271C">
      <w:pPr>
        <w:rPr>
          <w:sz w:val="24"/>
          <w:szCs w:val="24"/>
        </w:rPr>
      </w:pPr>
    </w:p>
    <w:p w14:paraId="2C9D38D7" w14:textId="7958783E" w:rsidR="0090271C" w:rsidRDefault="00756B54">
      <w:pPr>
        <w:rPr>
          <w:sz w:val="24"/>
          <w:szCs w:val="24"/>
        </w:rPr>
      </w:pPr>
      <w:r>
        <w:rPr>
          <w:sz w:val="24"/>
          <w:szCs w:val="24"/>
        </w:rPr>
        <w:t>7:30</w:t>
      </w:r>
      <w:r w:rsidR="0090271C">
        <w:rPr>
          <w:sz w:val="24"/>
          <w:szCs w:val="24"/>
        </w:rPr>
        <w:t>pm</w:t>
      </w:r>
      <w:r w:rsidR="0090271C">
        <w:rPr>
          <w:sz w:val="24"/>
          <w:szCs w:val="24"/>
        </w:rPr>
        <w:tab/>
      </w:r>
      <w:r w:rsidR="0090271C">
        <w:rPr>
          <w:sz w:val="24"/>
          <w:szCs w:val="24"/>
        </w:rPr>
        <w:tab/>
      </w:r>
      <w:r w:rsidR="0090271C">
        <w:rPr>
          <w:sz w:val="24"/>
          <w:szCs w:val="24"/>
        </w:rPr>
        <w:tab/>
      </w:r>
      <w:r w:rsidR="0090271C">
        <w:rPr>
          <w:b/>
          <w:sz w:val="24"/>
          <w:szCs w:val="24"/>
        </w:rPr>
        <w:t>Annual General Meeting</w:t>
      </w:r>
    </w:p>
    <w:p w14:paraId="269A6D65" w14:textId="77777777" w:rsidR="0090271C" w:rsidRDefault="0090271C">
      <w:pPr>
        <w:rPr>
          <w:sz w:val="24"/>
          <w:szCs w:val="24"/>
        </w:rPr>
      </w:pPr>
    </w:p>
    <w:p w14:paraId="0D6374A4" w14:textId="77777777" w:rsidR="0090271C" w:rsidRDefault="0090271C">
      <w:pPr>
        <w:ind w:left="2880"/>
        <w:rPr>
          <w:sz w:val="24"/>
          <w:szCs w:val="24"/>
        </w:rPr>
      </w:pPr>
      <w:r>
        <w:rPr>
          <w:sz w:val="24"/>
          <w:szCs w:val="24"/>
        </w:rPr>
        <w:tab/>
      </w:r>
      <w:r>
        <w:rPr>
          <w:sz w:val="24"/>
          <w:szCs w:val="24"/>
        </w:rPr>
        <w:tab/>
      </w:r>
      <w:r>
        <w:rPr>
          <w:sz w:val="24"/>
          <w:szCs w:val="24"/>
        </w:rPr>
        <w:tab/>
      </w:r>
    </w:p>
    <w:p w14:paraId="3B7E6CDA" w14:textId="77777777" w:rsidR="0090271C" w:rsidRDefault="0090271C">
      <w:pPr>
        <w:numPr>
          <w:ilvl w:val="0"/>
          <w:numId w:val="1"/>
        </w:numPr>
        <w:rPr>
          <w:sz w:val="24"/>
          <w:szCs w:val="24"/>
        </w:rPr>
      </w:pPr>
      <w:r>
        <w:rPr>
          <w:sz w:val="24"/>
          <w:szCs w:val="24"/>
        </w:rPr>
        <w:t>Apologies for Absence</w:t>
      </w:r>
      <w:r>
        <w:rPr>
          <w:sz w:val="24"/>
          <w:szCs w:val="24"/>
        </w:rPr>
        <w:tab/>
      </w:r>
      <w:r>
        <w:rPr>
          <w:sz w:val="24"/>
          <w:szCs w:val="24"/>
        </w:rPr>
        <w:tab/>
      </w:r>
    </w:p>
    <w:p w14:paraId="7C22C6A7" w14:textId="77777777" w:rsidR="0090271C" w:rsidRDefault="0090271C">
      <w:pPr>
        <w:ind w:left="2880"/>
        <w:rPr>
          <w:sz w:val="24"/>
          <w:szCs w:val="24"/>
        </w:rPr>
      </w:pPr>
    </w:p>
    <w:p w14:paraId="5D2BDE3E" w14:textId="77777777" w:rsidR="0090271C" w:rsidRPr="00A8163D" w:rsidRDefault="0090271C" w:rsidP="00A8163D">
      <w:pPr>
        <w:numPr>
          <w:ilvl w:val="0"/>
          <w:numId w:val="1"/>
        </w:numPr>
        <w:rPr>
          <w:sz w:val="24"/>
          <w:szCs w:val="24"/>
        </w:rPr>
      </w:pPr>
      <w:r>
        <w:rPr>
          <w:sz w:val="24"/>
          <w:szCs w:val="24"/>
        </w:rPr>
        <w:t xml:space="preserve">Minutes of </w:t>
      </w:r>
      <w:r w:rsidR="00A8163D">
        <w:rPr>
          <w:sz w:val="24"/>
          <w:szCs w:val="24"/>
        </w:rPr>
        <w:t>previous Annual General Meeting</w:t>
      </w:r>
    </w:p>
    <w:p w14:paraId="76F9C7D0" w14:textId="77777777" w:rsidR="0090271C" w:rsidRDefault="0090271C">
      <w:pPr>
        <w:ind w:left="2880"/>
        <w:rPr>
          <w:sz w:val="24"/>
          <w:szCs w:val="24"/>
        </w:rPr>
      </w:pPr>
    </w:p>
    <w:p w14:paraId="677367DA" w14:textId="77777777" w:rsidR="0090271C" w:rsidRDefault="0090271C">
      <w:pPr>
        <w:numPr>
          <w:ilvl w:val="0"/>
          <w:numId w:val="1"/>
        </w:numPr>
        <w:rPr>
          <w:sz w:val="24"/>
          <w:szCs w:val="24"/>
        </w:rPr>
      </w:pPr>
      <w:r>
        <w:rPr>
          <w:sz w:val="24"/>
          <w:szCs w:val="24"/>
        </w:rPr>
        <w:t>Presentation of Board Report and Accounts</w:t>
      </w:r>
    </w:p>
    <w:p w14:paraId="5164089C" w14:textId="77777777" w:rsidR="0090271C" w:rsidRDefault="0090271C">
      <w:pPr>
        <w:rPr>
          <w:sz w:val="24"/>
          <w:szCs w:val="24"/>
        </w:rPr>
      </w:pPr>
    </w:p>
    <w:p w14:paraId="05AB3087" w14:textId="77777777" w:rsidR="0090271C" w:rsidRDefault="0090271C">
      <w:pPr>
        <w:numPr>
          <w:ilvl w:val="0"/>
          <w:numId w:val="1"/>
        </w:numPr>
        <w:rPr>
          <w:sz w:val="24"/>
          <w:szCs w:val="24"/>
        </w:rPr>
      </w:pPr>
      <w:r>
        <w:rPr>
          <w:sz w:val="24"/>
          <w:szCs w:val="24"/>
        </w:rPr>
        <w:t xml:space="preserve">Appointment of Auditors </w:t>
      </w:r>
      <w:r>
        <w:rPr>
          <w:sz w:val="24"/>
          <w:szCs w:val="24"/>
        </w:rPr>
        <w:tab/>
      </w:r>
    </w:p>
    <w:p w14:paraId="13715515" w14:textId="77777777" w:rsidR="0090271C" w:rsidRDefault="0090271C">
      <w:pPr>
        <w:rPr>
          <w:sz w:val="24"/>
          <w:szCs w:val="24"/>
        </w:rPr>
      </w:pPr>
      <w:r>
        <w:rPr>
          <w:sz w:val="24"/>
          <w:szCs w:val="24"/>
        </w:rPr>
        <w:tab/>
      </w:r>
      <w:r>
        <w:rPr>
          <w:sz w:val="24"/>
          <w:szCs w:val="24"/>
        </w:rPr>
        <w:tab/>
      </w:r>
    </w:p>
    <w:p w14:paraId="7DD9B648" w14:textId="21F9BDE5" w:rsidR="0090271C" w:rsidRDefault="0090271C">
      <w:pPr>
        <w:numPr>
          <w:ilvl w:val="0"/>
          <w:numId w:val="1"/>
        </w:numPr>
        <w:rPr>
          <w:sz w:val="24"/>
          <w:szCs w:val="24"/>
        </w:rPr>
      </w:pPr>
      <w:r>
        <w:rPr>
          <w:sz w:val="24"/>
          <w:szCs w:val="24"/>
        </w:rPr>
        <w:t>Election of Regional Management Board Members</w:t>
      </w:r>
    </w:p>
    <w:p w14:paraId="2432D614" w14:textId="77777777" w:rsidR="006D7F7A" w:rsidRDefault="006D7F7A" w:rsidP="006D7F7A">
      <w:pPr>
        <w:pStyle w:val="ListParagraph"/>
        <w:rPr>
          <w:sz w:val="24"/>
          <w:szCs w:val="24"/>
        </w:rPr>
      </w:pPr>
    </w:p>
    <w:p w14:paraId="4D4B82B9" w14:textId="77777777" w:rsidR="0090271C" w:rsidRDefault="0090271C">
      <w:pPr>
        <w:rPr>
          <w:sz w:val="24"/>
          <w:szCs w:val="24"/>
        </w:rPr>
      </w:pPr>
    </w:p>
    <w:p w14:paraId="64E2DBA8" w14:textId="77777777" w:rsidR="0090271C" w:rsidRDefault="0090271C">
      <w:pPr>
        <w:pStyle w:val="ListParagraph"/>
        <w:rPr>
          <w:sz w:val="24"/>
          <w:szCs w:val="24"/>
        </w:rPr>
      </w:pPr>
    </w:p>
    <w:p w14:paraId="6E119DCF" w14:textId="77777777" w:rsidR="0090271C" w:rsidRDefault="0090271C">
      <w:pPr>
        <w:jc w:val="center"/>
        <w:rPr>
          <w:sz w:val="24"/>
          <w:szCs w:val="24"/>
        </w:rPr>
      </w:pPr>
    </w:p>
    <w:p w14:paraId="34E00FFA" w14:textId="77777777" w:rsidR="0090271C" w:rsidRDefault="0090271C">
      <w:pPr>
        <w:tabs>
          <w:tab w:val="left" w:pos="0"/>
          <w:tab w:val="left" w:pos="2880"/>
        </w:tabs>
        <w:rPr>
          <w:sz w:val="24"/>
        </w:rPr>
      </w:pPr>
    </w:p>
    <w:p w14:paraId="12D1B461" w14:textId="77777777" w:rsidR="0090271C" w:rsidRDefault="0090271C">
      <w:pPr>
        <w:tabs>
          <w:tab w:val="left" w:pos="360"/>
        </w:tabs>
        <w:rPr>
          <w:sz w:val="24"/>
        </w:rPr>
      </w:pPr>
    </w:p>
    <w:p w14:paraId="12019674" w14:textId="77777777" w:rsidR="0090271C" w:rsidRDefault="0090271C">
      <w:pPr>
        <w:jc w:val="center"/>
        <w:rPr>
          <w:b/>
          <w:sz w:val="28"/>
        </w:rPr>
      </w:pPr>
      <w:r>
        <w:rPr>
          <w:sz w:val="24"/>
        </w:rPr>
        <w:br w:type="page"/>
      </w:r>
      <w:r>
        <w:rPr>
          <w:b/>
          <w:sz w:val="28"/>
          <w:szCs w:val="24"/>
        </w:rPr>
        <w:lastRenderedPageBreak/>
        <w:t>(3)</w:t>
      </w:r>
    </w:p>
    <w:p w14:paraId="61F58FDE" w14:textId="77777777" w:rsidR="0090271C" w:rsidRDefault="0090271C">
      <w:pPr>
        <w:jc w:val="center"/>
        <w:rPr>
          <w:b/>
          <w:caps/>
          <w:sz w:val="28"/>
          <w:szCs w:val="28"/>
        </w:rPr>
      </w:pPr>
    </w:p>
    <w:p w14:paraId="249D2C8A" w14:textId="77777777" w:rsidR="0090271C" w:rsidRDefault="0090271C">
      <w:pPr>
        <w:jc w:val="center"/>
        <w:rPr>
          <w:b/>
          <w:caps/>
          <w:sz w:val="28"/>
          <w:szCs w:val="28"/>
        </w:rPr>
      </w:pPr>
      <w:r>
        <w:rPr>
          <w:b/>
          <w:caps/>
          <w:sz w:val="28"/>
          <w:szCs w:val="28"/>
        </w:rPr>
        <w:t>Northwest Regional Netball Management Board</w:t>
      </w:r>
    </w:p>
    <w:p w14:paraId="3CC26B65" w14:textId="77777777" w:rsidR="0090271C" w:rsidRDefault="0090271C">
      <w:pPr>
        <w:spacing w:line="360" w:lineRule="auto"/>
        <w:jc w:val="center"/>
        <w:rPr>
          <w:b/>
          <w:caps/>
          <w:sz w:val="28"/>
          <w:szCs w:val="28"/>
        </w:rPr>
      </w:pPr>
    </w:p>
    <w:p w14:paraId="099EE38D" w14:textId="77777777" w:rsidR="00101070" w:rsidRDefault="00101070" w:rsidP="00101070">
      <w:pPr>
        <w:spacing w:line="360" w:lineRule="auto"/>
        <w:jc w:val="center"/>
        <w:rPr>
          <w:b/>
          <w:sz w:val="24"/>
          <w:szCs w:val="24"/>
        </w:rPr>
      </w:pPr>
      <w:r>
        <w:rPr>
          <w:b/>
          <w:sz w:val="24"/>
          <w:szCs w:val="24"/>
        </w:rPr>
        <w:t xml:space="preserve">NOTICE OF ANNUAL GENERAL MEETING TO BE HELD </w:t>
      </w:r>
    </w:p>
    <w:p w14:paraId="53C74AF4" w14:textId="5A5575EB" w:rsidR="0090271C" w:rsidRPr="005C1B5B" w:rsidRDefault="00D8110F" w:rsidP="00177DF7">
      <w:pPr>
        <w:spacing w:line="360" w:lineRule="auto"/>
        <w:jc w:val="center"/>
        <w:rPr>
          <w:b/>
          <w:caps/>
        </w:rPr>
      </w:pPr>
      <w:r>
        <w:rPr>
          <w:b/>
          <w:sz w:val="24"/>
          <w:szCs w:val="24"/>
        </w:rPr>
        <w:t xml:space="preserve">Virtually on </w:t>
      </w:r>
      <w:r w:rsidR="00177DF7">
        <w:rPr>
          <w:b/>
          <w:sz w:val="24"/>
          <w:szCs w:val="24"/>
        </w:rPr>
        <w:t>Monday 20</w:t>
      </w:r>
      <w:r w:rsidR="00177DF7" w:rsidRPr="00F464B6">
        <w:rPr>
          <w:b/>
          <w:sz w:val="24"/>
          <w:szCs w:val="24"/>
          <w:vertAlign w:val="superscript"/>
        </w:rPr>
        <w:t>th</w:t>
      </w:r>
      <w:r w:rsidR="00177DF7">
        <w:rPr>
          <w:b/>
          <w:sz w:val="24"/>
          <w:szCs w:val="24"/>
        </w:rPr>
        <w:t xml:space="preserve"> September 2021 at 7:30pm</w:t>
      </w:r>
    </w:p>
    <w:p w14:paraId="1F934537" w14:textId="77777777" w:rsidR="0090271C" w:rsidRPr="005C1B5B" w:rsidRDefault="0090271C">
      <w:pPr>
        <w:rPr>
          <w:b/>
          <w:caps/>
        </w:rPr>
      </w:pPr>
    </w:p>
    <w:p w14:paraId="6FD308E6" w14:textId="1335E3AA" w:rsidR="0041384F" w:rsidRDefault="00524339">
      <w:pPr>
        <w:rPr>
          <w:b/>
          <w:sz w:val="24"/>
          <w:szCs w:val="24"/>
        </w:rPr>
      </w:pPr>
      <w:r>
        <w:rPr>
          <w:b/>
          <w:sz w:val="24"/>
          <w:szCs w:val="24"/>
        </w:rPr>
        <w:t>C</w:t>
      </w:r>
      <w:r w:rsidR="0090271C" w:rsidRPr="005C1B5B">
        <w:rPr>
          <w:b/>
          <w:sz w:val="24"/>
          <w:szCs w:val="24"/>
        </w:rPr>
        <w:t xml:space="preserve">urrent NW Regional Management Board </w:t>
      </w:r>
      <w:r>
        <w:rPr>
          <w:b/>
          <w:sz w:val="24"/>
          <w:szCs w:val="24"/>
        </w:rPr>
        <w:t>applications for 20</w:t>
      </w:r>
      <w:r w:rsidR="00177DF7">
        <w:rPr>
          <w:b/>
          <w:sz w:val="24"/>
          <w:szCs w:val="24"/>
        </w:rPr>
        <w:t>20</w:t>
      </w:r>
      <w:r w:rsidR="006927A8">
        <w:rPr>
          <w:b/>
          <w:sz w:val="24"/>
          <w:szCs w:val="24"/>
        </w:rPr>
        <w:t>/2</w:t>
      </w:r>
      <w:r w:rsidR="00177DF7">
        <w:rPr>
          <w:b/>
          <w:sz w:val="24"/>
          <w:szCs w:val="24"/>
        </w:rPr>
        <w:t>1</w:t>
      </w:r>
      <w:r>
        <w:rPr>
          <w:b/>
          <w:sz w:val="24"/>
          <w:szCs w:val="24"/>
        </w:rPr>
        <w:t xml:space="preserve"> include</w:t>
      </w:r>
      <w:r w:rsidR="0090271C" w:rsidRPr="005C1B5B">
        <w:rPr>
          <w:b/>
          <w:sz w:val="24"/>
          <w:szCs w:val="24"/>
        </w:rPr>
        <w:t>:</w:t>
      </w:r>
    </w:p>
    <w:p w14:paraId="0E09490F" w14:textId="77777777" w:rsidR="00775B0E" w:rsidRDefault="00775B0E">
      <w:pPr>
        <w:rPr>
          <w:b/>
          <w:sz w:val="24"/>
          <w:szCs w:val="24"/>
        </w:rPr>
      </w:pPr>
    </w:p>
    <w:p w14:paraId="15446E56" w14:textId="42254074" w:rsidR="006927A8" w:rsidRDefault="006927A8">
      <w:pPr>
        <w:rPr>
          <w:b/>
          <w:sz w:val="24"/>
          <w:szCs w:val="24"/>
        </w:rPr>
      </w:pPr>
      <w:r>
        <w:rPr>
          <w:b/>
          <w:sz w:val="24"/>
          <w:szCs w:val="24"/>
        </w:rPr>
        <w:t>Chair</w:t>
      </w:r>
      <w:r w:rsidR="00DA657A">
        <w:rPr>
          <w:b/>
          <w:sz w:val="24"/>
          <w:szCs w:val="24"/>
        </w:rPr>
        <w:t xml:space="preserve">, Communications and Marketing Chair, </w:t>
      </w:r>
    </w:p>
    <w:p w14:paraId="7D49A152" w14:textId="77777777" w:rsidR="006927A8" w:rsidRDefault="006927A8">
      <w:pPr>
        <w:rPr>
          <w:b/>
          <w:sz w:val="24"/>
          <w:szCs w:val="24"/>
        </w:rPr>
      </w:pPr>
    </w:p>
    <w:p w14:paraId="0CBEBCF4" w14:textId="77777777" w:rsidR="0090271C" w:rsidRPr="005C1B5B" w:rsidRDefault="0090271C">
      <w:pPr>
        <w:rPr>
          <w:b/>
          <w:sz w:val="24"/>
          <w:szCs w:val="24"/>
        </w:rPr>
      </w:pPr>
      <w:r w:rsidRPr="005C1B5B">
        <w:rPr>
          <w:b/>
          <w:sz w:val="24"/>
          <w:szCs w:val="24"/>
        </w:rPr>
        <w:t>Elected Members (voting members)</w:t>
      </w:r>
    </w:p>
    <w:p w14:paraId="0C63A15A" w14:textId="77777777" w:rsidR="0090271C" w:rsidRPr="005C1B5B" w:rsidRDefault="0090271C">
      <w:pPr>
        <w:rPr>
          <w:b/>
          <w:sz w:val="24"/>
          <w:szCs w:val="24"/>
        </w:rPr>
      </w:pPr>
    </w:p>
    <w:p w14:paraId="6531C2D3" w14:textId="0DC6153B" w:rsidR="0090271C" w:rsidRPr="00EE277E" w:rsidRDefault="00665E10" w:rsidP="00524339">
      <w:pPr>
        <w:ind w:right="-252"/>
        <w:rPr>
          <w:sz w:val="24"/>
          <w:szCs w:val="24"/>
        </w:rPr>
      </w:pPr>
      <w:r w:rsidRPr="005C1B5B">
        <w:rPr>
          <w:sz w:val="24"/>
          <w:szCs w:val="24"/>
        </w:rPr>
        <w:t>Chair:</w:t>
      </w:r>
      <w:r w:rsidRPr="005C1B5B">
        <w:rPr>
          <w:sz w:val="24"/>
          <w:szCs w:val="24"/>
        </w:rPr>
        <w:tab/>
      </w:r>
      <w:r w:rsidRPr="005C1B5B">
        <w:rPr>
          <w:sz w:val="24"/>
          <w:szCs w:val="24"/>
        </w:rPr>
        <w:tab/>
      </w:r>
      <w:r w:rsidRPr="005C1B5B">
        <w:rPr>
          <w:sz w:val="24"/>
          <w:szCs w:val="24"/>
        </w:rPr>
        <w:tab/>
      </w:r>
      <w:r w:rsidRPr="005C1B5B">
        <w:rPr>
          <w:sz w:val="24"/>
          <w:szCs w:val="24"/>
        </w:rPr>
        <w:tab/>
      </w:r>
      <w:r w:rsidRPr="005C1B5B">
        <w:rPr>
          <w:sz w:val="24"/>
          <w:szCs w:val="24"/>
        </w:rPr>
        <w:tab/>
      </w:r>
      <w:r w:rsidRPr="005C1B5B">
        <w:rPr>
          <w:sz w:val="24"/>
          <w:szCs w:val="24"/>
        </w:rPr>
        <w:tab/>
      </w:r>
      <w:r w:rsidRPr="005C1B5B">
        <w:rPr>
          <w:sz w:val="24"/>
          <w:szCs w:val="24"/>
        </w:rPr>
        <w:tab/>
      </w:r>
      <w:r w:rsidR="00177DF7">
        <w:rPr>
          <w:sz w:val="24"/>
          <w:szCs w:val="24"/>
        </w:rPr>
        <w:t>Jenny Taylor</w:t>
      </w:r>
    </w:p>
    <w:p w14:paraId="5B24DE76" w14:textId="77777777" w:rsidR="00DA657A" w:rsidRDefault="0090271C">
      <w:pPr>
        <w:rPr>
          <w:sz w:val="24"/>
          <w:szCs w:val="24"/>
        </w:rPr>
      </w:pPr>
      <w:r w:rsidRPr="00EE277E">
        <w:rPr>
          <w:sz w:val="24"/>
          <w:szCs w:val="24"/>
        </w:rPr>
        <w:t>Vice Chair</w:t>
      </w:r>
      <w:r w:rsidRPr="00EE277E">
        <w:rPr>
          <w:sz w:val="24"/>
          <w:szCs w:val="24"/>
        </w:rPr>
        <w:tab/>
      </w:r>
      <w:r w:rsidRPr="00EE277E">
        <w:rPr>
          <w:sz w:val="24"/>
          <w:szCs w:val="24"/>
        </w:rPr>
        <w:tab/>
      </w:r>
      <w:r w:rsidRPr="00EE277E">
        <w:rPr>
          <w:sz w:val="24"/>
          <w:szCs w:val="24"/>
        </w:rPr>
        <w:tab/>
      </w:r>
      <w:r w:rsidRPr="00EE277E">
        <w:rPr>
          <w:sz w:val="24"/>
          <w:szCs w:val="24"/>
        </w:rPr>
        <w:tab/>
      </w:r>
      <w:r w:rsidRPr="00EE277E">
        <w:rPr>
          <w:sz w:val="24"/>
          <w:szCs w:val="24"/>
        </w:rPr>
        <w:tab/>
      </w:r>
      <w:r w:rsidRPr="00EE277E">
        <w:rPr>
          <w:sz w:val="24"/>
          <w:szCs w:val="24"/>
        </w:rPr>
        <w:tab/>
      </w:r>
      <w:r w:rsidR="00C27DA1" w:rsidRPr="00EE277E">
        <w:rPr>
          <w:sz w:val="24"/>
          <w:szCs w:val="24"/>
        </w:rPr>
        <w:t>Phil Owen</w:t>
      </w:r>
    </w:p>
    <w:p w14:paraId="30772B30" w14:textId="77777777" w:rsidR="00DA657A" w:rsidRPr="00EE277E" w:rsidRDefault="00DA657A" w:rsidP="00DA657A">
      <w:pPr>
        <w:rPr>
          <w:sz w:val="24"/>
          <w:szCs w:val="24"/>
        </w:rPr>
      </w:pPr>
      <w:r w:rsidRPr="00EE277E">
        <w:rPr>
          <w:sz w:val="24"/>
          <w:szCs w:val="24"/>
        </w:rPr>
        <w:t>Competition Chair:</w:t>
      </w:r>
      <w:r w:rsidRPr="00EE277E">
        <w:rPr>
          <w:sz w:val="24"/>
          <w:szCs w:val="24"/>
        </w:rPr>
        <w:tab/>
      </w:r>
      <w:r w:rsidRPr="00EE277E">
        <w:rPr>
          <w:sz w:val="24"/>
          <w:szCs w:val="24"/>
        </w:rPr>
        <w:tab/>
      </w:r>
      <w:r w:rsidRPr="00EE277E">
        <w:rPr>
          <w:sz w:val="24"/>
          <w:szCs w:val="24"/>
        </w:rPr>
        <w:tab/>
      </w:r>
      <w:r w:rsidRPr="00EE277E">
        <w:rPr>
          <w:sz w:val="24"/>
          <w:szCs w:val="24"/>
        </w:rPr>
        <w:tab/>
      </w:r>
      <w:r w:rsidRPr="00EE277E">
        <w:rPr>
          <w:sz w:val="24"/>
          <w:szCs w:val="24"/>
        </w:rPr>
        <w:tab/>
        <w:t>Estelle Graham</w:t>
      </w:r>
    </w:p>
    <w:p w14:paraId="04008AD4" w14:textId="77777777" w:rsidR="0090271C" w:rsidRPr="00EE277E" w:rsidRDefault="00524339">
      <w:pPr>
        <w:rPr>
          <w:sz w:val="24"/>
          <w:szCs w:val="24"/>
        </w:rPr>
      </w:pPr>
      <w:r w:rsidRPr="00EE277E">
        <w:rPr>
          <w:sz w:val="24"/>
          <w:szCs w:val="24"/>
        </w:rPr>
        <w:t>Finance C</w:t>
      </w:r>
      <w:r w:rsidR="000D19C9" w:rsidRPr="00EE277E">
        <w:rPr>
          <w:sz w:val="24"/>
          <w:szCs w:val="24"/>
        </w:rPr>
        <w:t>hair</w:t>
      </w:r>
      <w:r w:rsidR="0090271C" w:rsidRPr="00EE277E">
        <w:rPr>
          <w:sz w:val="24"/>
          <w:szCs w:val="24"/>
        </w:rPr>
        <w:tab/>
      </w:r>
      <w:r w:rsidR="0090271C" w:rsidRPr="00EE277E">
        <w:rPr>
          <w:sz w:val="24"/>
          <w:szCs w:val="24"/>
        </w:rPr>
        <w:tab/>
      </w:r>
      <w:r w:rsidR="0090271C" w:rsidRPr="00EE277E">
        <w:rPr>
          <w:sz w:val="24"/>
          <w:szCs w:val="24"/>
        </w:rPr>
        <w:tab/>
      </w:r>
      <w:r w:rsidR="0090271C" w:rsidRPr="00EE277E">
        <w:rPr>
          <w:sz w:val="24"/>
          <w:szCs w:val="24"/>
        </w:rPr>
        <w:tab/>
      </w:r>
      <w:r w:rsidR="0090271C" w:rsidRPr="00EE277E">
        <w:rPr>
          <w:sz w:val="24"/>
          <w:szCs w:val="24"/>
        </w:rPr>
        <w:tab/>
      </w:r>
      <w:r w:rsidR="00C27DA1" w:rsidRPr="00EE277E">
        <w:rPr>
          <w:sz w:val="24"/>
          <w:szCs w:val="24"/>
        </w:rPr>
        <w:t>Sarah Sutton</w:t>
      </w:r>
    </w:p>
    <w:p w14:paraId="22DF1EB4" w14:textId="77777777" w:rsidR="00616C85" w:rsidRPr="00EE277E" w:rsidRDefault="00616C85" w:rsidP="00616C85">
      <w:pPr>
        <w:rPr>
          <w:sz w:val="24"/>
          <w:szCs w:val="24"/>
        </w:rPr>
      </w:pPr>
      <w:r w:rsidRPr="00EE277E">
        <w:rPr>
          <w:sz w:val="24"/>
          <w:szCs w:val="24"/>
        </w:rPr>
        <w:t>Performance Chair:</w:t>
      </w:r>
      <w:r w:rsidRPr="00EE277E">
        <w:rPr>
          <w:sz w:val="24"/>
          <w:szCs w:val="24"/>
        </w:rPr>
        <w:tab/>
      </w:r>
      <w:r w:rsidRPr="00EE277E">
        <w:rPr>
          <w:sz w:val="24"/>
          <w:szCs w:val="24"/>
        </w:rPr>
        <w:tab/>
      </w:r>
      <w:r w:rsidRPr="00EE277E">
        <w:rPr>
          <w:sz w:val="24"/>
          <w:szCs w:val="24"/>
        </w:rPr>
        <w:tab/>
      </w:r>
      <w:r w:rsidRPr="00EE277E">
        <w:rPr>
          <w:sz w:val="24"/>
          <w:szCs w:val="24"/>
        </w:rPr>
        <w:tab/>
      </w:r>
      <w:r w:rsidRPr="00EE277E">
        <w:rPr>
          <w:sz w:val="24"/>
          <w:szCs w:val="24"/>
        </w:rPr>
        <w:tab/>
      </w:r>
      <w:r w:rsidR="00AB6C46" w:rsidRPr="00EE277E">
        <w:rPr>
          <w:sz w:val="24"/>
          <w:szCs w:val="24"/>
        </w:rPr>
        <w:t>Sam Longley</w:t>
      </w:r>
    </w:p>
    <w:p w14:paraId="5A262CCA" w14:textId="707E9F5F" w:rsidR="0090271C" w:rsidRPr="00DA657A" w:rsidRDefault="00A66710">
      <w:pPr>
        <w:rPr>
          <w:sz w:val="20"/>
          <w:szCs w:val="20"/>
        </w:rPr>
      </w:pPr>
      <w:r w:rsidRPr="00EE277E">
        <w:rPr>
          <w:sz w:val="24"/>
          <w:szCs w:val="24"/>
        </w:rPr>
        <w:t>Communications and</w:t>
      </w:r>
      <w:r w:rsidR="00616C85" w:rsidRPr="00EE277E">
        <w:rPr>
          <w:sz w:val="24"/>
          <w:szCs w:val="24"/>
        </w:rPr>
        <w:t xml:space="preserve"> Marketing Chair</w:t>
      </w:r>
      <w:r w:rsidR="0090271C" w:rsidRPr="00EE277E">
        <w:rPr>
          <w:sz w:val="24"/>
          <w:szCs w:val="24"/>
        </w:rPr>
        <w:t>:</w:t>
      </w:r>
      <w:r w:rsidR="0090271C" w:rsidRPr="00EE277E">
        <w:rPr>
          <w:sz w:val="24"/>
          <w:szCs w:val="24"/>
        </w:rPr>
        <w:tab/>
      </w:r>
      <w:r w:rsidR="0090271C" w:rsidRPr="00EE277E">
        <w:rPr>
          <w:sz w:val="24"/>
          <w:szCs w:val="24"/>
        </w:rPr>
        <w:tab/>
      </w:r>
      <w:r w:rsidR="00177DF7">
        <w:rPr>
          <w:sz w:val="24"/>
          <w:szCs w:val="24"/>
        </w:rPr>
        <w:t>Vacant</w:t>
      </w:r>
      <w:r w:rsidR="00DA657A">
        <w:rPr>
          <w:sz w:val="24"/>
          <w:szCs w:val="24"/>
        </w:rPr>
        <w:t xml:space="preserve"> – </w:t>
      </w:r>
      <w:r w:rsidR="00DA657A" w:rsidRPr="00DA657A">
        <w:rPr>
          <w:sz w:val="20"/>
          <w:szCs w:val="20"/>
        </w:rPr>
        <w:t>Amy Buckle stepped down</w:t>
      </w:r>
    </w:p>
    <w:p w14:paraId="2A6944D4" w14:textId="724B2414" w:rsidR="00DA657A" w:rsidRPr="00EE277E" w:rsidRDefault="00DA657A" w:rsidP="00DA657A">
      <w:pPr>
        <w:rPr>
          <w:sz w:val="24"/>
          <w:szCs w:val="24"/>
        </w:rPr>
      </w:pPr>
      <w:r w:rsidRPr="00EE277E">
        <w:rPr>
          <w:sz w:val="24"/>
          <w:szCs w:val="24"/>
        </w:rPr>
        <w:t>Officiating Chair</w:t>
      </w:r>
      <w:r w:rsidRPr="00EE277E">
        <w:rPr>
          <w:sz w:val="24"/>
          <w:szCs w:val="24"/>
        </w:rPr>
        <w:tab/>
      </w:r>
      <w:r w:rsidRPr="00EE277E">
        <w:rPr>
          <w:sz w:val="24"/>
          <w:szCs w:val="24"/>
        </w:rPr>
        <w:tab/>
      </w:r>
      <w:r w:rsidRPr="00EE277E">
        <w:rPr>
          <w:sz w:val="24"/>
          <w:szCs w:val="24"/>
        </w:rPr>
        <w:tab/>
      </w:r>
      <w:r w:rsidRPr="00EE277E">
        <w:rPr>
          <w:sz w:val="24"/>
          <w:szCs w:val="24"/>
        </w:rPr>
        <w:tab/>
      </w:r>
      <w:r w:rsidRPr="00EE277E">
        <w:rPr>
          <w:sz w:val="24"/>
          <w:szCs w:val="24"/>
        </w:rPr>
        <w:tab/>
      </w:r>
      <w:r>
        <w:rPr>
          <w:sz w:val="24"/>
          <w:szCs w:val="24"/>
        </w:rPr>
        <w:t xml:space="preserve">Vacant – </w:t>
      </w:r>
      <w:r w:rsidRPr="00DA657A">
        <w:rPr>
          <w:sz w:val="20"/>
          <w:szCs w:val="20"/>
        </w:rPr>
        <w:t>Ruth Ward stepped down</w:t>
      </w:r>
    </w:p>
    <w:p w14:paraId="059138AC" w14:textId="089B923B" w:rsidR="00524339" w:rsidRDefault="00524339">
      <w:pPr>
        <w:rPr>
          <w:i/>
          <w:sz w:val="24"/>
          <w:szCs w:val="24"/>
        </w:rPr>
      </w:pPr>
      <w:r>
        <w:rPr>
          <w:sz w:val="24"/>
          <w:szCs w:val="24"/>
        </w:rPr>
        <w:t xml:space="preserve">Volunteer Chair </w:t>
      </w:r>
      <w:r w:rsidR="00756B54">
        <w:rPr>
          <w:sz w:val="24"/>
          <w:szCs w:val="24"/>
        </w:rPr>
        <w:tab/>
      </w:r>
      <w:r w:rsidR="00756B54">
        <w:rPr>
          <w:sz w:val="24"/>
          <w:szCs w:val="24"/>
        </w:rPr>
        <w:tab/>
      </w:r>
      <w:r w:rsidR="00756B54">
        <w:rPr>
          <w:sz w:val="24"/>
          <w:szCs w:val="24"/>
        </w:rPr>
        <w:tab/>
      </w:r>
      <w:r>
        <w:rPr>
          <w:sz w:val="24"/>
          <w:szCs w:val="24"/>
        </w:rPr>
        <w:tab/>
      </w:r>
      <w:r>
        <w:rPr>
          <w:sz w:val="24"/>
          <w:szCs w:val="24"/>
        </w:rPr>
        <w:tab/>
      </w:r>
      <w:r w:rsidRPr="00F64577">
        <w:rPr>
          <w:i/>
          <w:sz w:val="24"/>
          <w:szCs w:val="24"/>
        </w:rPr>
        <w:t>Vacant</w:t>
      </w:r>
    </w:p>
    <w:p w14:paraId="5345A551" w14:textId="31E403FF" w:rsidR="00DA657A" w:rsidRDefault="00DA657A">
      <w:pPr>
        <w:rPr>
          <w:sz w:val="24"/>
          <w:szCs w:val="24"/>
        </w:rPr>
      </w:pPr>
      <w:r w:rsidRPr="00EE277E">
        <w:rPr>
          <w:sz w:val="24"/>
          <w:szCs w:val="24"/>
        </w:rPr>
        <w:t>Coaching Chair</w:t>
      </w:r>
      <w:r w:rsidRPr="00EE277E">
        <w:rPr>
          <w:sz w:val="24"/>
          <w:szCs w:val="24"/>
        </w:rPr>
        <w:tab/>
      </w:r>
      <w:r w:rsidRPr="00EE277E">
        <w:rPr>
          <w:sz w:val="24"/>
          <w:szCs w:val="24"/>
        </w:rPr>
        <w:tab/>
      </w:r>
      <w:r w:rsidRPr="00EE277E">
        <w:rPr>
          <w:sz w:val="24"/>
          <w:szCs w:val="24"/>
        </w:rPr>
        <w:tab/>
      </w:r>
      <w:r w:rsidRPr="00EE277E">
        <w:rPr>
          <w:sz w:val="24"/>
          <w:szCs w:val="24"/>
        </w:rPr>
        <w:tab/>
        <w:t xml:space="preserve"> </w:t>
      </w:r>
      <w:r w:rsidRPr="00EE277E">
        <w:rPr>
          <w:sz w:val="24"/>
          <w:szCs w:val="24"/>
        </w:rPr>
        <w:tab/>
      </w:r>
      <w:r w:rsidRPr="00F64577">
        <w:rPr>
          <w:i/>
          <w:sz w:val="24"/>
          <w:szCs w:val="24"/>
        </w:rPr>
        <w:t>Vacant</w:t>
      </w:r>
    </w:p>
    <w:p w14:paraId="2F37D88E" w14:textId="77777777" w:rsidR="0090271C" w:rsidRDefault="0090271C">
      <w:pPr>
        <w:rPr>
          <w:sz w:val="24"/>
          <w:szCs w:val="24"/>
        </w:rPr>
      </w:pPr>
    </w:p>
    <w:p w14:paraId="0C7B90A9" w14:textId="77777777" w:rsidR="0090271C" w:rsidRDefault="0090271C">
      <w:pPr>
        <w:rPr>
          <w:b/>
          <w:sz w:val="24"/>
          <w:szCs w:val="24"/>
        </w:rPr>
      </w:pPr>
      <w:r>
        <w:rPr>
          <w:b/>
          <w:sz w:val="24"/>
          <w:szCs w:val="24"/>
        </w:rPr>
        <w:t>Election of North West Regional Management Board</w:t>
      </w:r>
    </w:p>
    <w:p w14:paraId="7B696B66" w14:textId="77777777" w:rsidR="0090271C" w:rsidRDefault="0090271C">
      <w:pPr>
        <w:rPr>
          <w:sz w:val="24"/>
          <w:szCs w:val="24"/>
        </w:rPr>
      </w:pPr>
    </w:p>
    <w:p w14:paraId="164A1740" w14:textId="2E8D59D7" w:rsidR="0090271C" w:rsidRDefault="0090271C">
      <w:pPr>
        <w:jc w:val="both"/>
        <w:rPr>
          <w:color w:val="000000"/>
          <w:sz w:val="24"/>
          <w:szCs w:val="24"/>
        </w:rPr>
      </w:pPr>
      <w:r>
        <w:rPr>
          <w:sz w:val="24"/>
          <w:szCs w:val="24"/>
        </w:rPr>
        <w:t xml:space="preserve">In line with the Constitution of the Northwest Regional Netball Management Board all </w:t>
      </w:r>
      <w:r>
        <w:rPr>
          <w:b/>
          <w:sz w:val="24"/>
          <w:szCs w:val="24"/>
          <w:u w:val="single"/>
        </w:rPr>
        <w:t>Elected Member</w:t>
      </w:r>
      <w:r>
        <w:rPr>
          <w:sz w:val="24"/>
          <w:szCs w:val="24"/>
        </w:rPr>
        <w:t xml:space="preserve"> positions are subject to elections at the Annual General Meeting </w:t>
      </w:r>
      <w:r w:rsidR="00524339">
        <w:rPr>
          <w:sz w:val="24"/>
          <w:szCs w:val="24"/>
        </w:rPr>
        <w:t xml:space="preserve">on </w:t>
      </w:r>
      <w:r w:rsidR="00177DF7" w:rsidRPr="00177DF7">
        <w:rPr>
          <w:bCs/>
          <w:sz w:val="24"/>
          <w:szCs w:val="24"/>
        </w:rPr>
        <w:t>Monday 20</w:t>
      </w:r>
      <w:r w:rsidR="00177DF7" w:rsidRPr="00177DF7">
        <w:rPr>
          <w:bCs/>
          <w:sz w:val="24"/>
          <w:szCs w:val="24"/>
          <w:vertAlign w:val="superscript"/>
        </w:rPr>
        <w:t>th</w:t>
      </w:r>
      <w:r w:rsidR="00177DF7" w:rsidRPr="00177DF7">
        <w:rPr>
          <w:bCs/>
          <w:sz w:val="24"/>
          <w:szCs w:val="24"/>
        </w:rPr>
        <w:t xml:space="preserve"> September 2021</w:t>
      </w:r>
      <w:r>
        <w:rPr>
          <w:iCs/>
          <w:color w:val="000000"/>
          <w:sz w:val="24"/>
          <w:szCs w:val="24"/>
        </w:rPr>
        <w:t>.</w:t>
      </w:r>
    </w:p>
    <w:p w14:paraId="336ABB02" w14:textId="77777777" w:rsidR="0090271C" w:rsidRDefault="0090271C">
      <w:pPr>
        <w:jc w:val="both"/>
        <w:rPr>
          <w:sz w:val="24"/>
          <w:szCs w:val="24"/>
        </w:rPr>
      </w:pPr>
    </w:p>
    <w:p w14:paraId="2094FD84" w14:textId="77777777" w:rsidR="0090271C" w:rsidRDefault="0090271C">
      <w:pPr>
        <w:jc w:val="both"/>
        <w:rPr>
          <w:sz w:val="24"/>
          <w:szCs w:val="24"/>
        </w:rPr>
      </w:pPr>
      <w:r>
        <w:rPr>
          <w:sz w:val="24"/>
          <w:szCs w:val="24"/>
        </w:rPr>
        <w:t xml:space="preserve">Nominations for these positions may be proposed by a Member entitled to vote at General Meetings and seconded by any Member entitled to vote at such meetings. </w:t>
      </w:r>
    </w:p>
    <w:p w14:paraId="0ECE76DD" w14:textId="77777777" w:rsidR="0090271C" w:rsidRDefault="0090271C">
      <w:pPr>
        <w:jc w:val="both"/>
        <w:rPr>
          <w:sz w:val="24"/>
          <w:szCs w:val="24"/>
        </w:rPr>
      </w:pPr>
    </w:p>
    <w:p w14:paraId="21B2C1D2" w14:textId="15D6862B" w:rsidR="0090271C" w:rsidRPr="00750FCE" w:rsidRDefault="0090271C">
      <w:pPr>
        <w:jc w:val="both"/>
        <w:rPr>
          <w:sz w:val="24"/>
          <w:szCs w:val="24"/>
        </w:rPr>
      </w:pPr>
      <w:r>
        <w:rPr>
          <w:sz w:val="24"/>
          <w:szCs w:val="24"/>
        </w:rPr>
        <w:t xml:space="preserve">Written notice of such nominations </w:t>
      </w:r>
      <w:r w:rsidR="00524339">
        <w:rPr>
          <w:sz w:val="24"/>
          <w:szCs w:val="24"/>
        </w:rPr>
        <w:t xml:space="preserve">for the vacant roles </w:t>
      </w:r>
      <w:r>
        <w:rPr>
          <w:sz w:val="24"/>
          <w:szCs w:val="24"/>
        </w:rPr>
        <w:t>containing the name of the proposer and seconder and the name and address and written consent of the nominee, must reach the</w:t>
      </w:r>
      <w:r>
        <w:rPr>
          <w:b/>
          <w:sz w:val="24"/>
          <w:szCs w:val="24"/>
        </w:rPr>
        <w:t xml:space="preserve"> NW Regi</w:t>
      </w:r>
      <w:r w:rsidR="00665E10">
        <w:rPr>
          <w:b/>
          <w:sz w:val="24"/>
          <w:szCs w:val="24"/>
        </w:rPr>
        <w:t>onal Office</w:t>
      </w:r>
      <w:r w:rsidR="00177DF7">
        <w:rPr>
          <w:b/>
          <w:sz w:val="24"/>
          <w:szCs w:val="24"/>
        </w:rPr>
        <w:t xml:space="preserve"> (by email)</w:t>
      </w:r>
      <w:r w:rsidR="00665E10">
        <w:rPr>
          <w:b/>
          <w:sz w:val="24"/>
          <w:szCs w:val="24"/>
        </w:rPr>
        <w:t xml:space="preserve"> no later than 5pm</w:t>
      </w:r>
      <w:r>
        <w:rPr>
          <w:b/>
          <w:sz w:val="24"/>
          <w:szCs w:val="24"/>
        </w:rPr>
        <w:t xml:space="preserve"> </w:t>
      </w:r>
      <w:r w:rsidRPr="00750FCE">
        <w:rPr>
          <w:b/>
          <w:color w:val="000000"/>
          <w:sz w:val="24"/>
          <w:szCs w:val="24"/>
        </w:rPr>
        <w:t xml:space="preserve">on </w:t>
      </w:r>
      <w:r w:rsidR="00177DF7">
        <w:rPr>
          <w:b/>
          <w:color w:val="000000"/>
          <w:sz w:val="24"/>
          <w:szCs w:val="24"/>
        </w:rPr>
        <w:t>Sunday 12</w:t>
      </w:r>
      <w:r w:rsidR="00A24481" w:rsidRPr="00750FCE">
        <w:rPr>
          <w:b/>
          <w:color w:val="000000"/>
          <w:sz w:val="24"/>
          <w:szCs w:val="24"/>
          <w:vertAlign w:val="superscript"/>
        </w:rPr>
        <w:t>th</w:t>
      </w:r>
      <w:r w:rsidR="00524339" w:rsidRPr="00750FCE">
        <w:rPr>
          <w:b/>
          <w:color w:val="000000"/>
          <w:sz w:val="24"/>
          <w:szCs w:val="24"/>
        </w:rPr>
        <w:t xml:space="preserve"> </w:t>
      </w:r>
      <w:r w:rsidR="00A24481" w:rsidRPr="00750FCE">
        <w:rPr>
          <w:b/>
          <w:color w:val="000000"/>
          <w:sz w:val="24"/>
          <w:szCs w:val="24"/>
        </w:rPr>
        <w:t>Sep</w:t>
      </w:r>
      <w:r w:rsidR="00524339" w:rsidRPr="00750FCE">
        <w:rPr>
          <w:b/>
          <w:color w:val="000000"/>
          <w:sz w:val="24"/>
          <w:szCs w:val="24"/>
        </w:rPr>
        <w:t>t</w:t>
      </w:r>
      <w:r w:rsidR="00A24481" w:rsidRPr="00750FCE">
        <w:rPr>
          <w:b/>
          <w:color w:val="000000"/>
          <w:sz w:val="24"/>
          <w:szCs w:val="24"/>
        </w:rPr>
        <w:t>ember</w:t>
      </w:r>
      <w:r w:rsidR="00524339" w:rsidRPr="00750FCE">
        <w:rPr>
          <w:b/>
          <w:color w:val="000000"/>
          <w:sz w:val="24"/>
          <w:szCs w:val="24"/>
        </w:rPr>
        <w:t xml:space="preserve"> </w:t>
      </w:r>
      <w:r w:rsidR="00665E10" w:rsidRPr="00750FCE">
        <w:rPr>
          <w:b/>
          <w:iCs/>
          <w:color w:val="000000"/>
          <w:sz w:val="24"/>
          <w:szCs w:val="24"/>
        </w:rPr>
        <w:t>20</w:t>
      </w:r>
      <w:r w:rsidR="00756B54" w:rsidRPr="00750FCE">
        <w:rPr>
          <w:b/>
          <w:iCs/>
          <w:color w:val="000000"/>
          <w:sz w:val="24"/>
          <w:szCs w:val="24"/>
        </w:rPr>
        <w:t>2</w:t>
      </w:r>
      <w:r w:rsidR="00177DF7">
        <w:rPr>
          <w:b/>
          <w:iCs/>
          <w:color w:val="000000"/>
          <w:sz w:val="24"/>
          <w:szCs w:val="24"/>
        </w:rPr>
        <w:t>1</w:t>
      </w:r>
      <w:r w:rsidRPr="00750FCE">
        <w:rPr>
          <w:b/>
          <w:iCs/>
          <w:color w:val="000000"/>
          <w:sz w:val="24"/>
          <w:szCs w:val="24"/>
        </w:rPr>
        <w:t>.</w:t>
      </w:r>
      <w:r w:rsidRPr="00750FCE">
        <w:rPr>
          <w:b/>
          <w:sz w:val="24"/>
          <w:szCs w:val="24"/>
        </w:rPr>
        <w:t xml:space="preserve">  </w:t>
      </w:r>
      <w:r w:rsidRPr="00750FCE">
        <w:rPr>
          <w:sz w:val="24"/>
          <w:szCs w:val="24"/>
        </w:rPr>
        <w:t>Nomination forms can be foun</w:t>
      </w:r>
      <w:r w:rsidR="00D23CF7" w:rsidRPr="00750FCE">
        <w:rPr>
          <w:sz w:val="24"/>
          <w:szCs w:val="24"/>
        </w:rPr>
        <w:t>d enclosed in this pack. Or are</w:t>
      </w:r>
      <w:r w:rsidRPr="00750FCE">
        <w:rPr>
          <w:sz w:val="24"/>
          <w:szCs w:val="24"/>
        </w:rPr>
        <w:t xml:space="preserve"> available for download at</w:t>
      </w:r>
      <w:r w:rsidRPr="00750FCE">
        <w:rPr>
          <w:b/>
          <w:sz w:val="24"/>
          <w:szCs w:val="24"/>
        </w:rPr>
        <w:t xml:space="preserve"> </w:t>
      </w:r>
      <w:r w:rsidRPr="00750FCE">
        <w:rPr>
          <w:b/>
          <w:color w:val="000000"/>
          <w:sz w:val="24"/>
          <w:szCs w:val="24"/>
        </w:rPr>
        <w:t>www.netballnorthwest.org.uk</w:t>
      </w:r>
    </w:p>
    <w:p w14:paraId="61C25E58" w14:textId="77777777" w:rsidR="0090271C" w:rsidRPr="00750FCE" w:rsidRDefault="0090271C">
      <w:pPr>
        <w:jc w:val="both"/>
        <w:rPr>
          <w:sz w:val="24"/>
          <w:szCs w:val="24"/>
        </w:rPr>
      </w:pPr>
    </w:p>
    <w:p w14:paraId="78AA33A0" w14:textId="77777777" w:rsidR="0090271C" w:rsidRPr="00750FCE" w:rsidRDefault="0090271C">
      <w:pPr>
        <w:jc w:val="both"/>
        <w:rPr>
          <w:sz w:val="24"/>
          <w:szCs w:val="24"/>
        </w:rPr>
      </w:pPr>
      <w:r w:rsidRPr="00750FCE">
        <w:rPr>
          <w:sz w:val="24"/>
          <w:szCs w:val="24"/>
        </w:rPr>
        <w:t xml:space="preserve">In the event of their being more than one candidate for any office, the election shall be decided by a ballot of all members at the Annual General Meeting. </w:t>
      </w:r>
    </w:p>
    <w:p w14:paraId="348B8347" w14:textId="77777777" w:rsidR="0090271C" w:rsidRPr="00750FCE" w:rsidRDefault="0090271C">
      <w:pPr>
        <w:jc w:val="both"/>
        <w:rPr>
          <w:sz w:val="24"/>
          <w:szCs w:val="24"/>
        </w:rPr>
      </w:pPr>
    </w:p>
    <w:p w14:paraId="735FF6B9" w14:textId="1E58BC1E" w:rsidR="007C2FBA" w:rsidRDefault="0090271C" w:rsidP="007C2FBA">
      <w:pPr>
        <w:jc w:val="both"/>
        <w:rPr>
          <w:sz w:val="24"/>
          <w:szCs w:val="24"/>
        </w:rPr>
      </w:pPr>
      <w:r w:rsidRPr="00750FCE">
        <w:rPr>
          <w:sz w:val="24"/>
          <w:szCs w:val="24"/>
        </w:rPr>
        <w:t xml:space="preserve">Notification of who has been nominated for the </w:t>
      </w:r>
      <w:r w:rsidR="00524339" w:rsidRPr="00750FCE">
        <w:rPr>
          <w:sz w:val="24"/>
          <w:szCs w:val="24"/>
        </w:rPr>
        <w:t xml:space="preserve">additional </w:t>
      </w:r>
      <w:r w:rsidRPr="00750FCE">
        <w:rPr>
          <w:sz w:val="24"/>
          <w:szCs w:val="24"/>
        </w:rPr>
        <w:t xml:space="preserve">Elected Member positions shall be posted on the North West Netball website at </w:t>
      </w:r>
      <w:hyperlink r:id="rId7" w:history="1">
        <w:r w:rsidRPr="00750FCE">
          <w:rPr>
            <w:rStyle w:val="Hyperlink"/>
            <w:sz w:val="24"/>
            <w:szCs w:val="24"/>
          </w:rPr>
          <w:t>www.netballnorthwest.org.uk</w:t>
        </w:r>
      </w:hyperlink>
      <w:r w:rsidR="002D5E3E" w:rsidRPr="00750FCE">
        <w:rPr>
          <w:sz w:val="24"/>
          <w:szCs w:val="24"/>
        </w:rPr>
        <w:t xml:space="preserve"> </w:t>
      </w:r>
      <w:r w:rsidR="00665E10" w:rsidRPr="00750FCE">
        <w:rPr>
          <w:sz w:val="24"/>
          <w:szCs w:val="24"/>
        </w:rPr>
        <w:t>fro</w:t>
      </w:r>
      <w:r w:rsidR="002D5E3E" w:rsidRPr="00750FCE">
        <w:rPr>
          <w:sz w:val="24"/>
          <w:szCs w:val="24"/>
        </w:rPr>
        <w:t xml:space="preserve">m </w:t>
      </w:r>
      <w:r w:rsidR="00177DF7">
        <w:rPr>
          <w:sz w:val="24"/>
          <w:szCs w:val="24"/>
        </w:rPr>
        <w:t>Monday 13</w:t>
      </w:r>
      <w:r w:rsidR="00177DF7">
        <w:rPr>
          <w:sz w:val="24"/>
          <w:szCs w:val="24"/>
          <w:vertAlign w:val="superscript"/>
        </w:rPr>
        <w:t xml:space="preserve">th </w:t>
      </w:r>
      <w:r w:rsidR="006D21C4" w:rsidRPr="00750FCE">
        <w:rPr>
          <w:sz w:val="24"/>
          <w:szCs w:val="24"/>
        </w:rPr>
        <w:t>September</w:t>
      </w:r>
      <w:r w:rsidR="00F45D3B" w:rsidRPr="00750FCE">
        <w:rPr>
          <w:sz w:val="24"/>
          <w:szCs w:val="24"/>
        </w:rPr>
        <w:t xml:space="preserve"> </w:t>
      </w:r>
      <w:r w:rsidR="00665E10" w:rsidRPr="00750FCE">
        <w:rPr>
          <w:sz w:val="24"/>
          <w:szCs w:val="24"/>
        </w:rPr>
        <w:t>20</w:t>
      </w:r>
      <w:r w:rsidR="00756B54" w:rsidRPr="00750FCE">
        <w:rPr>
          <w:sz w:val="24"/>
          <w:szCs w:val="24"/>
        </w:rPr>
        <w:t>2</w:t>
      </w:r>
      <w:r w:rsidR="00177DF7">
        <w:rPr>
          <w:sz w:val="24"/>
          <w:szCs w:val="24"/>
        </w:rPr>
        <w:t>1</w:t>
      </w:r>
      <w:r w:rsidR="002B12A3" w:rsidRPr="00750FCE">
        <w:rPr>
          <w:sz w:val="24"/>
          <w:szCs w:val="24"/>
        </w:rPr>
        <w:t>.</w:t>
      </w:r>
    </w:p>
    <w:p w14:paraId="7A93A8A6" w14:textId="77777777" w:rsidR="007C2FBA" w:rsidRDefault="007C2FBA" w:rsidP="007C2FBA">
      <w:pPr>
        <w:jc w:val="both"/>
        <w:rPr>
          <w:sz w:val="24"/>
          <w:szCs w:val="24"/>
        </w:rPr>
      </w:pPr>
    </w:p>
    <w:p w14:paraId="0DB9DBD9" w14:textId="77777777" w:rsidR="007C2FBA" w:rsidRDefault="007C2FBA" w:rsidP="007C2FBA">
      <w:pPr>
        <w:jc w:val="both"/>
        <w:rPr>
          <w:sz w:val="24"/>
          <w:szCs w:val="24"/>
        </w:rPr>
      </w:pPr>
    </w:p>
    <w:p w14:paraId="2E33CAE8" w14:textId="77777777" w:rsidR="007C2FBA" w:rsidRDefault="007C2FBA" w:rsidP="007C2FBA">
      <w:pPr>
        <w:jc w:val="both"/>
        <w:rPr>
          <w:sz w:val="24"/>
          <w:szCs w:val="24"/>
        </w:rPr>
      </w:pPr>
    </w:p>
    <w:p w14:paraId="13FBED2B" w14:textId="77777777" w:rsidR="007C2FBA" w:rsidRDefault="007C2FBA" w:rsidP="007C2FBA">
      <w:pPr>
        <w:jc w:val="both"/>
        <w:rPr>
          <w:sz w:val="24"/>
          <w:szCs w:val="24"/>
        </w:rPr>
      </w:pPr>
    </w:p>
    <w:p w14:paraId="42C637A7" w14:textId="77777777" w:rsidR="007C2FBA" w:rsidRDefault="007C2FBA" w:rsidP="007C2FBA">
      <w:pPr>
        <w:jc w:val="both"/>
        <w:rPr>
          <w:sz w:val="24"/>
          <w:szCs w:val="24"/>
        </w:rPr>
      </w:pPr>
    </w:p>
    <w:p w14:paraId="4951E1E0" w14:textId="77777777" w:rsidR="007C2FBA" w:rsidRDefault="007C2FBA" w:rsidP="007C2FBA">
      <w:pPr>
        <w:jc w:val="both"/>
        <w:rPr>
          <w:sz w:val="24"/>
          <w:szCs w:val="24"/>
        </w:rPr>
      </w:pPr>
    </w:p>
    <w:p w14:paraId="655330E7" w14:textId="77777777" w:rsidR="007C2FBA" w:rsidRDefault="007C2FBA" w:rsidP="007C2FBA">
      <w:pPr>
        <w:jc w:val="both"/>
        <w:rPr>
          <w:sz w:val="24"/>
          <w:szCs w:val="24"/>
        </w:rPr>
      </w:pPr>
    </w:p>
    <w:p w14:paraId="438808A7" w14:textId="04016921" w:rsidR="007C2FBA" w:rsidRDefault="007C2FBA" w:rsidP="007C2FBA">
      <w:pPr>
        <w:jc w:val="both"/>
        <w:rPr>
          <w:sz w:val="24"/>
          <w:szCs w:val="24"/>
        </w:rPr>
      </w:pPr>
    </w:p>
    <w:p w14:paraId="452AD39B" w14:textId="1704B921" w:rsidR="00DA657A" w:rsidRDefault="00DA657A" w:rsidP="007C2FBA">
      <w:pPr>
        <w:jc w:val="both"/>
        <w:rPr>
          <w:sz w:val="24"/>
          <w:szCs w:val="24"/>
        </w:rPr>
      </w:pPr>
    </w:p>
    <w:p w14:paraId="2B3ED5F8" w14:textId="77777777" w:rsidR="00DA657A" w:rsidRDefault="00DA657A" w:rsidP="007C2FBA">
      <w:pPr>
        <w:jc w:val="both"/>
        <w:rPr>
          <w:sz w:val="24"/>
          <w:szCs w:val="24"/>
        </w:rPr>
      </w:pPr>
    </w:p>
    <w:p w14:paraId="54C0B660" w14:textId="77777777" w:rsidR="007C2FBA" w:rsidRDefault="007C2FBA" w:rsidP="007C2FBA">
      <w:pPr>
        <w:jc w:val="both"/>
        <w:rPr>
          <w:sz w:val="24"/>
          <w:szCs w:val="24"/>
        </w:rPr>
      </w:pPr>
    </w:p>
    <w:p w14:paraId="0B63E013" w14:textId="00215433" w:rsidR="0090271C" w:rsidRPr="007C2FBA" w:rsidRDefault="00E757DC" w:rsidP="007C2FBA">
      <w:pPr>
        <w:jc w:val="center"/>
        <w:rPr>
          <w:sz w:val="24"/>
          <w:szCs w:val="24"/>
        </w:rPr>
      </w:pPr>
      <w:r>
        <w:rPr>
          <w:noProof/>
          <w:sz w:val="28"/>
          <w:lang w:eastAsia="en-GB"/>
        </w:rPr>
        <w:lastRenderedPageBreak/>
        <w:drawing>
          <wp:anchor distT="0" distB="0" distL="114300" distR="114300" simplePos="0" relativeHeight="251656704" behindDoc="0" locked="0" layoutInCell="1" allowOverlap="1" wp14:anchorId="0F4A5963" wp14:editId="71EBCBCE">
            <wp:simplePos x="0" y="0"/>
            <wp:positionH relativeFrom="column">
              <wp:posOffset>4754880</wp:posOffset>
            </wp:positionH>
            <wp:positionV relativeFrom="paragraph">
              <wp:posOffset>2540</wp:posOffset>
            </wp:positionV>
            <wp:extent cx="1137920" cy="1083310"/>
            <wp:effectExtent l="0" t="0" r="5080" b="2540"/>
            <wp:wrapNone/>
            <wp:docPr id="6" name="Picture 6" descr="N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NW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92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71C">
        <w:rPr>
          <w:b/>
          <w:sz w:val="28"/>
          <w:szCs w:val="24"/>
        </w:rPr>
        <w:t>(4)</w:t>
      </w:r>
    </w:p>
    <w:p w14:paraId="119802B6" w14:textId="77777777" w:rsidR="0090271C" w:rsidRDefault="0090271C">
      <w:pPr>
        <w:pStyle w:val="Title"/>
        <w:rPr>
          <w:color w:val="CC0000"/>
          <w:sz w:val="40"/>
        </w:rPr>
      </w:pPr>
    </w:p>
    <w:p w14:paraId="0FACB060" w14:textId="77777777" w:rsidR="000776C1" w:rsidRDefault="000776C1" w:rsidP="005D193B">
      <w:pPr>
        <w:pStyle w:val="Title"/>
        <w:ind w:right="-394"/>
        <w:rPr>
          <w:rFonts w:ascii="Arial" w:hAnsi="Arial" w:cs="Arial"/>
          <w:b/>
          <w:color w:val="auto"/>
          <w:sz w:val="36"/>
          <w:szCs w:val="36"/>
          <w:u w:val="single"/>
        </w:rPr>
      </w:pPr>
      <w:r>
        <w:rPr>
          <w:rFonts w:ascii="Arial" w:hAnsi="Arial" w:cs="Arial"/>
          <w:b/>
          <w:color w:val="auto"/>
          <w:sz w:val="36"/>
          <w:szCs w:val="36"/>
          <w:u w:val="single"/>
        </w:rPr>
        <w:t>NORTH WEST NETBALL</w:t>
      </w:r>
    </w:p>
    <w:p w14:paraId="6EF70573" w14:textId="77777777" w:rsidR="000776C1" w:rsidRDefault="000776C1" w:rsidP="005D193B">
      <w:pPr>
        <w:pStyle w:val="Title"/>
        <w:ind w:right="-394"/>
        <w:rPr>
          <w:rFonts w:ascii="Arial" w:hAnsi="Arial" w:cs="Arial"/>
          <w:b/>
          <w:color w:val="auto"/>
          <w:sz w:val="36"/>
          <w:szCs w:val="36"/>
          <w:u w:val="single"/>
        </w:rPr>
      </w:pPr>
      <w:r>
        <w:rPr>
          <w:rFonts w:ascii="Arial" w:hAnsi="Arial" w:cs="Arial"/>
          <w:b/>
          <w:color w:val="auto"/>
          <w:sz w:val="36"/>
          <w:szCs w:val="36"/>
          <w:u w:val="single"/>
        </w:rPr>
        <w:t>ASSOCIATION</w:t>
      </w:r>
    </w:p>
    <w:p w14:paraId="1598FDEC" w14:textId="77777777" w:rsidR="000776C1" w:rsidRDefault="000776C1" w:rsidP="000776C1">
      <w:pPr>
        <w:pStyle w:val="Title"/>
        <w:jc w:val="left"/>
        <w:rPr>
          <w:rFonts w:ascii="Arial" w:hAnsi="Arial" w:cs="Arial"/>
          <w:b/>
          <w:color w:val="auto"/>
          <w:sz w:val="36"/>
          <w:szCs w:val="36"/>
          <w:u w:val="single"/>
        </w:rPr>
      </w:pPr>
    </w:p>
    <w:p w14:paraId="29520500" w14:textId="77777777" w:rsidR="0090271C" w:rsidRDefault="0090271C" w:rsidP="005D193B">
      <w:pPr>
        <w:pStyle w:val="Title"/>
        <w:rPr>
          <w:rFonts w:ascii="Arial" w:hAnsi="Arial" w:cs="Arial"/>
          <w:b/>
          <w:color w:val="auto"/>
          <w:sz w:val="32"/>
        </w:rPr>
      </w:pPr>
      <w:r>
        <w:rPr>
          <w:rFonts w:ascii="Arial" w:hAnsi="Arial" w:cs="Arial"/>
          <w:b/>
          <w:color w:val="auto"/>
          <w:sz w:val="32"/>
        </w:rPr>
        <w:t>BOARD MEMBERS</w:t>
      </w:r>
    </w:p>
    <w:p w14:paraId="4A96A8AA" w14:textId="77777777" w:rsidR="0090271C" w:rsidRDefault="0090271C" w:rsidP="005D193B">
      <w:pPr>
        <w:pStyle w:val="BodyText"/>
        <w:spacing w:line="360" w:lineRule="auto"/>
        <w:rPr>
          <w:rFonts w:ascii="Arial" w:hAnsi="Arial" w:cs="Arial"/>
          <w:b/>
          <w:color w:val="auto"/>
          <w:sz w:val="32"/>
        </w:rPr>
      </w:pPr>
      <w:r>
        <w:rPr>
          <w:rFonts w:ascii="Arial" w:hAnsi="Arial" w:cs="Arial"/>
          <w:b/>
          <w:color w:val="auto"/>
          <w:sz w:val="32"/>
        </w:rPr>
        <w:t>NOMINATION FORM</w:t>
      </w:r>
    </w:p>
    <w:p w14:paraId="10D16F88" w14:textId="2DC4A9BE" w:rsidR="0090271C" w:rsidRDefault="00756B54">
      <w:pPr>
        <w:pStyle w:val="BodyText"/>
        <w:spacing w:line="360" w:lineRule="auto"/>
        <w:rPr>
          <w:rFonts w:ascii="Arial" w:hAnsi="Arial" w:cs="Arial"/>
          <w:b/>
          <w:color w:val="auto"/>
          <w:sz w:val="24"/>
        </w:rPr>
      </w:pPr>
      <w:r>
        <w:rPr>
          <w:rFonts w:ascii="Arial" w:hAnsi="Arial" w:cs="Arial"/>
          <w:b/>
          <w:color w:val="auto"/>
          <w:sz w:val="24"/>
        </w:rPr>
        <w:t>FOR 202</w:t>
      </w:r>
      <w:r w:rsidR="00177DF7">
        <w:rPr>
          <w:rFonts w:ascii="Arial" w:hAnsi="Arial" w:cs="Arial"/>
          <w:b/>
          <w:color w:val="auto"/>
          <w:sz w:val="24"/>
        </w:rPr>
        <w:t>1</w:t>
      </w:r>
      <w:r w:rsidR="00665E10">
        <w:rPr>
          <w:rFonts w:ascii="Arial" w:hAnsi="Arial" w:cs="Arial"/>
          <w:b/>
          <w:color w:val="auto"/>
          <w:sz w:val="24"/>
        </w:rPr>
        <w:t>/20</w:t>
      </w:r>
      <w:r w:rsidR="005D193B">
        <w:rPr>
          <w:rFonts w:ascii="Arial" w:hAnsi="Arial" w:cs="Arial"/>
          <w:b/>
          <w:color w:val="auto"/>
          <w:sz w:val="24"/>
        </w:rPr>
        <w:t>2</w:t>
      </w:r>
      <w:r w:rsidR="00177DF7">
        <w:rPr>
          <w:rFonts w:ascii="Arial" w:hAnsi="Arial" w:cs="Arial"/>
          <w:b/>
          <w:color w:val="auto"/>
          <w:sz w:val="24"/>
        </w:rPr>
        <w:t>2</w:t>
      </w:r>
      <w:r w:rsidR="0090271C">
        <w:rPr>
          <w:rFonts w:ascii="Arial" w:hAnsi="Arial" w:cs="Arial"/>
          <w:b/>
          <w:color w:val="auto"/>
          <w:sz w:val="24"/>
        </w:rPr>
        <w:t xml:space="preserve"> SEASON</w:t>
      </w:r>
    </w:p>
    <w:p w14:paraId="4DB06BDA" w14:textId="77777777" w:rsidR="0090271C" w:rsidRDefault="0090271C">
      <w:pPr>
        <w:pStyle w:val="BodyText"/>
        <w:jc w:val="left"/>
        <w:rPr>
          <w:rFonts w:ascii="Arial" w:hAnsi="Arial" w:cs="Arial"/>
          <w:b/>
          <w:color w:val="auto"/>
          <w:sz w:val="24"/>
        </w:rPr>
      </w:pPr>
    </w:p>
    <w:p w14:paraId="3C6B446D" w14:textId="5344E9FA" w:rsidR="005D193B" w:rsidRDefault="005D193B" w:rsidP="005D193B">
      <w:r>
        <w:rPr>
          <w:b/>
        </w:rPr>
        <w:t>BOARD MEMBER POSITIONS ARE: -</w:t>
      </w:r>
      <w:r>
        <w:t>,</w:t>
      </w:r>
      <w:r w:rsidR="00756B54">
        <w:t xml:space="preserve"> </w:t>
      </w:r>
      <w:r w:rsidR="00514FCC">
        <w:t xml:space="preserve">Chair, </w:t>
      </w:r>
      <w:r w:rsidR="00177DF7">
        <w:t xml:space="preserve">Communications &amp; Marketing, Officiating </w:t>
      </w:r>
      <w:r w:rsidR="00DA657A">
        <w:t>ch</w:t>
      </w:r>
      <w:r>
        <w:t>air</w:t>
      </w:r>
      <w:r w:rsidR="006927A8">
        <w:rPr>
          <w:b/>
        </w:rPr>
        <w:t xml:space="preserve"> </w:t>
      </w:r>
    </w:p>
    <w:p w14:paraId="5239E386" w14:textId="77777777" w:rsidR="00524339" w:rsidRPr="00524339" w:rsidRDefault="00524339" w:rsidP="00524339">
      <w:pPr>
        <w:rPr>
          <w:sz w:val="24"/>
          <w:szCs w:val="24"/>
        </w:rPr>
      </w:pPr>
    </w:p>
    <w:p w14:paraId="11DA6DC4" w14:textId="77777777" w:rsidR="0090271C" w:rsidRDefault="0090271C">
      <w:pPr>
        <w:pStyle w:val="BodyText"/>
        <w:numPr>
          <w:ilvl w:val="0"/>
          <w:numId w:val="5"/>
        </w:numPr>
        <w:jc w:val="left"/>
        <w:rPr>
          <w:rFonts w:ascii="Arial" w:hAnsi="Arial" w:cs="Arial"/>
          <w:b/>
          <w:color w:val="auto"/>
          <w:sz w:val="36"/>
        </w:rPr>
      </w:pPr>
      <w:r>
        <w:rPr>
          <w:rFonts w:ascii="Arial" w:hAnsi="Arial" w:cs="Arial"/>
          <w:b/>
          <w:color w:val="auto"/>
          <w:sz w:val="36"/>
        </w:rPr>
        <w:t>NOMINEE</w:t>
      </w:r>
    </w:p>
    <w:p w14:paraId="03B1A2C4" w14:textId="77777777" w:rsidR="0090271C" w:rsidRDefault="0090271C">
      <w:pPr>
        <w:pStyle w:val="BodyText"/>
        <w:ind w:left="1440"/>
        <w:jc w:val="left"/>
        <w:rPr>
          <w:rFonts w:ascii="Arial" w:hAnsi="Arial" w:cs="Arial"/>
          <w:color w:val="auto"/>
          <w:sz w:val="24"/>
        </w:rPr>
      </w:pPr>
      <w:r>
        <w:rPr>
          <w:rFonts w:ascii="Arial" w:hAnsi="Arial" w:cs="Arial"/>
          <w:color w:val="auto"/>
          <w:sz w:val="24"/>
        </w:rPr>
        <w:t>Name………………………………Position………………………</w:t>
      </w:r>
    </w:p>
    <w:p w14:paraId="50BDF346" w14:textId="77777777" w:rsidR="0090271C" w:rsidRDefault="0090271C">
      <w:pPr>
        <w:pStyle w:val="BodyText"/>
        <w:ind w:left="1440"/>
        <w:jc w:val="left"/>
        <w:rPr>
          <w:rFonts w:ascii="Arial" w:hAnsi="Arial" w:cs="Arial"/>
          <w:color w:val="auto"/>
          <w:sz w:val="24"/>
        </w:rPr>
      </w:pPr>
      <w:r>
        <w:rPr>
          <w:rFonts w:ascii="Arial" w:hAnsi="Arial" w:cs="Arial"/>
          <w:color w:val="auto"/>
          <w:sz w:val="24"/>
        </w:rPr>
        <w:t>Address……………………………………………………………</w:t>
      </w:r>
    </w:p>
    <w:p w14:paraId="222A9581" w14:textId="77777777" w:rsidR="0090271C" w:rsidRDefault="0090271C">
      <w:pPr>
        <w:pStyle w:val="BodyText"/>
        <w:ind w:left="1440"/>
        <w:jc w:val="left"/>
        <w:rPr>
          <w:rFonts w:ascii="Arial" w:hAnsi="Arial" w:cs="Arial"/>
          <w:color w:val="auto"/>
          <w:sz w:val="24"/>
        </w:rPr>
      </w:pPr>
      <w:r>
        <w:rPr>
          <w:rFonts w:ascii="Arial" w:hAnsi="Arial" w:cs="Arial"/>
          <w:color w:val="auto"/>
          <w:sz w:val="24"/>
        </w:rPr>
        <w:t>…………………………………………………………………….</w:t>
      </w:r>
    </w:p>
    <w:p w14:paraId="56B63DDE" w14:textId="77777777" w:rsidR="0090271C" w:rsidRDefault="0090271C">
      <w:pPr>
        <w:pStyle w:val="BodyText"/>
        <w:ind w:left="1440"/>
        <w:jc w:val="left"/>
        <w:rPr>
          <w:rFonts w:ascii="Arial" w:hAnsi="Arial" w:cs="Arial"/>
          <w:color w:val="auto"/>
          <w:sz w:val="24"/>
        </w:rPr>
      </w:pPr>
      <w:r>
        <w:rPr>
          <w:rFonts w:ascii="Arial" w:hAnsi="Arial" w:cs="Arial"/>
          <w:color w:val="auto"/>
          <w:sz w:val="24"/>
        </w:rPr>
        <w:t xml:space="preserve">Tel No &amp; Area </w:t>
      </w:r>
      <w:proofErr w:type="gramStart"/>
      <w:r>
        <w:rPr>
          <w:rFonts w:ascii="Arial" w:hAnsi="Arial" w:cs="Arial"/>
          <w:color w:val="auto"/>
          <w:sz w:val="24"/>
        </w:rPr>
        <w:t>Code:…</w:t>
      </w:r>
      <w:proofErr w:type="gramEnd"/>
      <w:r>
        <w:rPr>
          <w:rFonts w:ascii="Arial" w:hAnsi="Arial" w:cs="Arial"/>
          <w:color w:val="auto"/>
          <w:sz w:val="24"/>
        </w:rPr>
        <w:t>…………………………………………..</w:t>
      </w:r>
    </w:p>
    <w:p w14:paraId="28705CD8" w14:textId="77777777" w:rsidR="0090271C" w:rsidRDefault="0090271C">
      <w:pPr>
        <w:pStyle w:val="BodyText"/>
        <w:ind w:left="1440"/>
        <w:jc w:val="left"/>
        <w:rPr>
          <w:rFonts w:ascii="Arial" w:hAnsi="Arial" w:cs="Arial"/>
          <w:color w:val="auto"/>
          <w:sz w:val="24"/>
        </w:rPr>
      </w:pPr>
      <w:r>
        <w:rPr>
          <w:rFonts w:ascii="Arial" w:hAnsi="Arial" w:cs="Arial"/>
          <w:color w:val="auto"/>
          <w:sz w:val="24"/>
        </w:rPr>
        <w:t>Affiliation No…………………………….Club………………….</w:t>
      </w:r>
    </w:p>
    <w:p w14:paraId="79A69339" w14:textId="77777777" w:rsidR="0090271C" w:rsidRDefault="0090271C">
      <w:pPr>
        <w:pStyle w:val="BodyText"/>
        <w:jc w:val="left"/>
        <w:rPr>
          <w:rFonts w:ascii="Arial" w:hAnsi="Arial" w:cs="Arial"/>
          <w:color w:val="auto"/>
          <w:sz w:val="24"/>
        </w:rPr>
      </w:pPr>
      <w:r>
        <w:rPr>
          <w:rFonts w:ascii="Arial" w:hAnsi="Arial" w:cs="Arial"/>
          <w:color w:val="auto"/>
          <w:sz w:val="24"/>
        </w:rPr>
        <w:tab/>
      </w:r>
    </w:p>
    <w:p w14:paraId="066AD9DC" w14:textId="77777777" w:rsidR="0090271C" w:rsidRDefault="0090271C">
      <w:pPr>
        <w:pStyle w:val="BodyText"/>
        <w:ind w:left="1440"/>
        <w:jc w:val="left"/>
        <w:rPr>
          <w:rFonts w:ascii="Arial" w:hAnsi="Arial" w:cs="Arial"/>
          <w:color w:val="auto"/>
          <w:sz w:val="24"/>
        </w:rPr>
      </w:pPr>
    </w:p>
    <w:p w14:paraId="4C3492FB" w14:textId="77777777" w:rsidR="0090271C" w:rsidRDefault="0090271C">
      <w:pPr>
        <w:pStyle w:val="BodyText"/>
        <w:numPr>
          <w:ilvl w:val="0"/>
          <w:numId w:val="5"/>
        </w:numPr>
        <w:jc w:val="left"/>
        <w:rPr>
          <w:rFonts w:ascii="Arial" w:hAnsi="Arial" w:cs="Arial"/>
          <w:b/>
          <w:color w:val="auto"/>
          <w:sz w:val="36"/>
        </w:rPr>
      </w:pPr>
      <w:r>
        <w:rPr>
          <w:rFonts w:ascii="Arial" w:hAnsi="Arial" w:cs="Arial"/>
          <w:b/>
          <w:color w:val="auto"/>
          <w:sz w:val="36"/>
        </w:rPr>
        <w:t>PROPOSER</w:t>
      </w:r>
    </w:p>
    <w:p w14:paraId="17F77AA8" w14:textId="77777777" w:rsidR="0090271C" w:rsidRDefault="0090271C">
      <w:pPr>
        <w:pStyle w:val="BodyText"/>
        <w:ind w:left="1440"/>
        <w:jc w:val="left"/>
        <w:rPr>
          <w:rFonts w:ascii="Arial" w:hAnsi="Arial" w:cs="Arial"/>
          <w:color w:val="auto"/>
          <w:sz w:val="24"/>
        </w:rPr>
      </w:pPr>
      <w:r>
        <w:rPr>
          <w:rFonts w:ascii="Arial" w:hAnsi="Arial" w:cs="Arial"/>
          <w:color w:val="auto"/>
          <w:sz w:val="24"/>
        </w:rPr>
        <w:t>Name………………………………………………………………</w:t>
      </w:r>
    </w:p>
    <w:p w14:paraId="0C293FD9" w14:textId="77777777" w:rsidR="0090271C" w:rsidRDefault="0090271C">
      <w:pPr>
        <w:pStyle w:val="BodyText"/>
        <w:ind w:left="1440"/>
        <w:jc w:val="left"/>
        <w:rPr>
          <w:rFonts w:ascii="Arial" w:hAnsi="Arial" w:cs="Arial"/>
          <w:color w:val="auto"/>
          <w:sz w:val="24"/>
        </w:rPr>
      </w:pPr>
      <w:r>
        <w:rPr>
          <w:rFonts w:ascii="Arial" w:hAnsi="Arial" w:cs="Arial"/>
          <w:color w:val="auto"/>
          <w:sz w:val="24"/>
        </w:rPr>
        <w:t>Address……………………………………………………………</w:t>
      </w:r>
    </w:p>
    <w:p w14:paraId="25831FE1" w14:textId="77777777" w:rsidR="0090271C" w:rsidRDefault="0090271C">
      <w:pPr>
        <w:pStyle w:val="BodyText"/>
        <w:ind w:left="1440"/>
        <w:jc w:val="left"/>
        <w:rPr>
          <w:rFonts w:ascii="Arial" w:hAnsi="Arial" w:cs="Arial"/>
          <w:color w:val="auto"/>
          <w:sz w:val="24"/>
        </w:rPr>
      </w:pPr>
      <w:r>
        <w:rPr>
          <w:rFonts w:ascii="Arial" w:hAnsi="Arial" w:cs="Arial"/>
          <w:color w:val="auto"/>
          <w:sz w:val="24"/>
        </w:rPr>
        <w:t>…………………………………………………………………….</w:t>
      </w:r>
    </w:p>
    <w:p w14:paraId="326ACF7C" w14:textId="77777777" w:rsidR="0090271C" w:rsidRDefault="002D5E3E">
      <w:pPr>
        <w:pStyle w:val="BodyText"/>
        <w:ind w:left="1440"/>
        <w:jc w:val="left"/>
        <w:rPr>
          <w:rFonts w:ascii="Arial" w:hAnsi="Arial" w:cs="Arial"/>
          <w:color w:val="auto"/>
          <w:sz w:val="24"/>
        </w:rPr>
      </w:pPr>
      <w:r>
        <w:rPr>
          <w:rFonts w:ascii="Arial" w:hAnsi="Arial" w:cs="Arial"/>
          <w:color w:val="auto"/>
          <w:sz w:val="24"/>
        </w:rPr>
        <w:t xml:space="preserve">Tel </w:t>
      </w:r>
      <w:r w:rsidR="0090271C">
        <w:rPr>
          <w:rFonts w:ascii="Arial" w:hAnsi="Arial" w:cs="Arial"/>
          <w:color w:val="auto"/>
          <w:sz w:val="24"/>
        </w:rPr>
        <w:t xml:space="preserve">No &amp; Area </w:t>
      </w:r>
      <w:proofErr w:type="gramStart"/>
      <w:r w:rsidR="0090271C">
        <w:rPr>
          <w:rFonts w:ascii="Arial" w:hAnsi="Arial" w:cs="Arial"/>
          <w:color w:val="auto"/>
          <w:sz w:val="24"/>
        </w:rPr>
        <w:t>Code:…</w:t>
      </w:r>
      <w:proofErr w:type="gramEnd"/>
      <w:r w:rsidR="0090271C">
        <w:rPr>
          <w:rFonts w:ascii="Arial" w:hAnsi="Arial" w:cs="Arial"/>
          <w:color w:val="auto"/>
          <w:sz w:val="24"/>
        </w:rPr>
        <w:t>…………………………………………..</w:t>
      </w:r>
    </w:p>
    <w:p w14:paraId="46A68C3B" w14:textId="77777777" w:rsidR="0090271C" w:rsidRDefault="0090271C">
      <w:pPr>
        <w:pStyle w:val="BodyText"/>
        <w:ind w:left="1440"/>
        <w:jc w:val="left"/>
        <w:rPr>
          <w:rFonts w:ascii="Arial" w:hAnsi="Arial" w:cs="Arial"/>
          <w:color w:val="auto"/>
          <w:sz w:val="24"/>
        </w:rPr>
      </w:pPr>
      <w:r>
        <w:rPr>
          <w:rFonts w:ascii="Arial" w:hAnsi="Arial" w:cs="Arial"/>
          <w:color w:val="auto"/>
          <w:sz w:val="24"/>
        </w:rPr>
        <w:t>Affiliation No……………………………..Club…………………..</w:t>
      </w:r>
    </w:p>
    <w:p w14:paraId="7E5E9882" w14:textId="77777777" w:rsidR="0090271C" w:rsidRDefault="0090271C">
      <w:pPr>
        <w:pStyle w:val="BodyText"/>
        <w:ind w:left="1440"/>
        <w:jc w:val="left"/>
        <w:rPr>
          <w:rFonts w:ascii="Arial" w:hAnsi="Arial" w:cs="Arial"/>
          <w:color w:val="auto"/>
          <w:sz w:val="24"/>
        </w:rPr>
      </w:pPr>
    </w:p>
    <w:p w14:paraId="0E0DB4B5" w14:textId="77777777" w:rsidR="0090271C" w:rsidRDefault="0090271C">
      <w:pPr>
        <w:pStyle w:val="BodyText"/>
        <w:ind w:left="1440"/>
        <w:jc w:val="left"/>
        <w:rPr>
          <w:rFonts w:ascii="Arial" w:hAnsi="Arial" w:cs="Arial"/>
          <w:color w:val="auto"/>
          <w:sz w:val="24"/>
        </w:rPr>
      </w:pPr>
    </w:p>
    <w:p w14:paraId="3EDA326F" w14:textId="77777777" w:rsidR="0090271C" w:rsidRDefault="0090271C">
      <w:pPr>
        <w:pStyle w:val="BodyText"/>
        <w:ind w:left="720"/>
        <w:jc w:val="left"/>
        <w:rPr>
          <w:rFonts w:ascii="Arial" w:hAnsi="Arial" w:cs="Arial"/>
          <w:b/>
          <w:color w:val="auto"/>
          <w:sz w:val="36"/>
        </w:rPr>
      </w:pPr>
      <w:r>
        <w:rPr>
          <w:rFonts w:ascii="Arial" w:hAnsi="Arial" w:cs="Arial"/>
          <w:b/>
          <w:color w:val="auto"/>
          <w:sz w:val="36"/>
        </w:rPr>
        <w:t>3</w:t>
      </w:r>
      <w:r>
        <w:rPr>
          <w:rFonts w:ascii="Arial" w:hAnsi="Arial" w:cs="Arial"/>
          <w:b/>
          <w:color w:val="auto"/>
          <w:sz w:val="36"/>
        </w:rPr>
        <w:tab/>
        <w:t>SECONDER</w:t>
      </w:r>
    </w:p>
    <w:p w14:paraId="53CDAC62" w14:textId="77777777" w:rsidR="0090271C" w:rsidRDefault="0090271C">
      <w:pPr>
        <w:pStyle w:val="BodyText"/>
        <w:jc w:val="left"/>
        <w:rPr>
          <w:rFonts w:ascii="Arial" w:hAnsi="Arial" w:cs="Arial"/>
          <w:color w:val="auto"/>
          <w:sz w:val="24"/>
        </w:rPr>
      </w:pPr>
      <w:r>
        <w:rPr>
          <w:rFonts w:ascii="Arial" w:hAnsi="Arial" w:cs="Arial"/>
          <w:color w:val="auto"/>
          <w:sz w:val="24"/>
        </w:rPr>
        <w:tab/>
      </w:r>
      <w:r>
        <w:rPr>
          <w:rFonts w:ascii="Arial" w:hAnsi="Arial" w:cs="Arial"/>
          <w:color w:val="auto"/>
          <w:sz w:val="24"/>
        </w:rPr>
        <w:tab/>
        <w:t>Name……………………………………………………………….</w:t>
      </w:r>
    </w:p>
    <w:p w14:paraId="145B0033" w14:textId="77777777" w:rsidR="0090271C" w:rsidRDefault="0090271C">
      <w:r>
        <w:tab/>
      </w:r>
      <w:r>
        <w:tab/>
        <w:t>Address……………………………………………………………..</w:t>
      </w:r>
    </w:p>
    <w:p w14:paraId="02235AC8" w14:textId="77777777" w:rsidR="0090271C" w:rsidRDefault="0090271C">
      <w:r>
        <w:tab/>
      </w:r>
      <w:r>
        <w:tab/>
        <w:t>………………………………………………………………………</w:t>
      </w:r>
    </w:p>
    <w:p w14:paraId="215E4B41" w14:textId="77777777" w:rsidR="0090271C" w:rsidRDefault="0090271C">
      <w:r>
        <w:tab/>
      </w:r>
      <w:r>
        <w:tab/>
        <w:t>Tel No &amp; Area Code………………………………………………..</w:t>
      </w:r>
    </w:p>
    <w:p w14:paraId="3979B09E" w14:textId="77777777" w:rsidR="0090271C" w:rsidRDefault="0090271C">
      <w:r>
        <w:tab/>
      </w:r>
      <w:r>
        <w:tab/>
        <w:t>Affiliation No</w:t>
      </w:r>
      <w:r>
        <w:tab/>
        <w:t>……………………………..Club…………………..</w:t>
      </w:r>
    </w:p>
    <w:p w14:paraId="0C796A21" w14:textId="77777777" w:rsidR="0090271C" w:rsidRDefault="0090271C"/>
    <w:p w14:paraId="28E92777" w14:textId="2E192341" w:rsidR="0090271C" w:rsidRPr="001E62F9" w:rsidRDefault="0090271C" w:rsidP="001E62F9">
      <w:pPr>
        <w:ind w:left="1440" w:hanging="1440"/>
        <w:rPr>
          <w:b/>
        </w:rPr>
      </w:pPr>
      <w:r>
        <w:t>NOTE</w:t>
      </w:r>
      <w:r>
        <w:tab/>
        <w:t xml:space="preserve">Permission must be obtained from the nominee, then return the form </w:t>
      </w:r>
      <w:r w:rsidRPr="001E62F9">
        <w:t xml:space="preserve">together with the Supporting Evidence Form to </w:t>
      </w:r>
      <w:r w:rsidR="00665E10" w:rsidRPr="001E62F9">
        <w:t xml:space="preserve">Helen Dulson, </w:t>
      </w:r>
      <w:hyperlink r:id="rId9" w:history="1">
        <w:r w:rsidR="00756B54" w:rsidRPr="001E62F9">
          <w:rPr>
            <w:rStyle w:val="Hyperlink"/>
            <w:u w:val="none"/>
          </w:rPr>
          <w:t>northwest@englandnetball.co.uk</w:t>
        </w:r>
      </w:hyperlink>
      <w:r w:rsidR="00756B54" w:rsidRPr="001E62F9">
        <w:t xml:space="preserve"> </w:t>
      </w:r>
    </w:p>
    <w:p w14:paraId="139BD1E8" w14:textId="34ED27D4" w:rsidR="0090271C" w:rsidRDefault="0090271C">
      <w:pPr>
        <w:spacing w:before="240"/>
        <w:ind w:left="1440"/>
        <w:jc w:val="both"/>
        <w:rPr>
          <w:b/>
          <w:sz w:val="24"/>
          <w:szCs w:val="24"/>
        </w:rPr>
      </w:pPr>
      <w:r>
        <w:rPr>
          <w:b/>
          <w:sz w:val="24"/>
          <w:szCs w:val="24"/>
        </w:rPr>
        <w:t xml:space="preserve">Nominations must be received </w:t>
      </w:r>
      <w:r w:rsidR="00756B54">
        <w:rPr>
          <w:b/>
          <w:sz w:val="24"/>
          <w:szCs w:val="24"/>
        </w:rPr>
        <w:t xml:space="preserve">by the </w:t>
      </w:r>
      <w:r>
        <w:rPr>
          <w:b/>
          <w:sz w:val="24"/>
          <w:szCs w:val="24"/>
        </w:rPr>
        <w:t>NW Regi</w:t>
      </w:r>
      <w:r w:rsidR="00665E10">
        <w:rPr>
          <w:b/>
          <w:sz w:val="24"/>
          <w:szCs w:val="24"/>
        </w:rPr>
        <w:t xml:space="preserve">onal Office no later than </w:t>
      </w:r>
      <w:r w:rsidR="002B12A3">
        <w:rPr>
          <w:b/>
          <w:sz w:val="24"/>
          <w:szCs w:val="24"/>
        </w:rPr>
        <w:t xml:space="preserve">5pm on </w:t>
      </w:r>
      <w:r w:rsidR="00177DF7">
        <w:rPr>
          <w:b/>
          <w:i/>
          <w:color w:val="FF0000"/>
          <w:sz w:val="24"/>
          <w:szCs w:val="24"/>
          <w:u w:val="single"/>
        </w:rPr>
        <w:t>Sun</w:t>
      </w:r>
      <w:r w:rsidR="00756B54">
        <w:rPr>
          <w:b/>
          <w:i/>
          <w:color w:val="FF0000"/>
          <w:sz w:val="24"/>
          <w:szCs w:val="24"/>
          <w:u w:val="single"/>
        </w:rPr>
        <w:t xml:space="preserve">day </w:t>
      </w:r>
      <w:r w:rsidR="00177DF7">
        <w:rPr>
          <w:b/>
          <w:i/>
          <w:color w:val="FF0000"/>
          <w:sz w:val="24"/>
          <w:szCs w:val="24"/>
          <w:u w:val="single"/>
        </w:rPr>
        <w:t>12</w:t>
      </w:r>
      <w:r w:rsidR="00524339" w:rsidRPr="00524339">
        <w:rPr>
          <w:b/>
          <w:i/>
          <w:color w:val="FF0000"/>
          <w:sz w:val="24"/>
          <w:szCs w:val="24"/>
          <w:u w:val="single"/>
          <w:vertAlign w:val="superscript"/>
        </w:rPr>
        <w:t>th</w:t>
      </w:r>
      <w:r w:rsidR="00524339">
        <w:rPr>
          <w:b/>
          <w:i/>
          <w:color w:val="FF0000"/>
          <w:sz w:val="24"/>
          <w:szCs w:val="24"/>
          <w:u w:val="single"/>
        </w:rPr>
        <w:t xml:space="preserve"> </w:t>
      </w:r>
      <w:r w:rsidR="00D7207F">
        <w:rPr>
          <w:b/>
          <w:i/>
          <w:color w:val="FF0000"/>
          <w:sz w:val="24"/>
          <w:szCs w:val="24"/>
          <w:u w:val="single"/>
        </w:rPr>
        <w:t>September</w:t>
      </w:r>
      <w:r w:rsidR="00524339">
        <w:rPr>
          <w:b/>
          <w:i/>
          <w:color w:val="FF0000"/>
          <w:sz w:val="24"/>
          <w:szCs w:val="24"/>
          <w:u w:val="single"/>
        </w:rPr>
        <w:t xml:space="preserve"> </w:t>
      </w:r>
      <w:r w:rsidR="00665E10" w:rsidRPr="002B12A3">
        <w:rPr>
          <w:b/>
          <w:i/>
          <w:iCs/>
          <w:color w:val="FF0000"/>
          <w:sz w:val="24"/>
          <w:szCs w:val="24"/>
          <w:u w:val="single"/>
        </w:rPr>
        <w:t>20</w:t>
      </w:r>
      <w:r w:rsidR="00756B54">
        <w:rPr>
          <w:b/>
          <w:i/>
          <w:iCs/>
          <w:color w:val="FF0000"/>
          <w:sz w:val="24"/>
          <w:szCs w:val="24"/>
          <w:u w:val="single"/>
        </w:rPr>
        <w:t>2</w:t>
      </w:r>
      <w:r w:rsidR="00362188">
        <w:rPr>
          <w:b/>
          <w:i/>
          <w:iCs/>
          <w:color w:val="FF0000"/>
          <w:sz w:val="24"/>
          <w:szCs w:val="24"/>
          <w:u w:val="single"/>
        </w:rPr>
        <w:t>1</w:t>
      </w:r>
      <w:r w:rsidRPr="002B12A3">
        <w:rPr>
          <w:b/>
          <w:color w:val="FF0000"/>
          <w:sz w:val="24"/>
          <w:szCs w:val="24"/>
          <w:u w:val="single"/>
        </w:rPr>
        <w:t>.</w:t>
      </w:r>
    </w:p>
    <w:p w14:paraId="5BD0644E" w14:textId="77777777" w:rsidR="0090271C" w:rsidRDefault="0090271C" w:rsidP="00396F78">
      <w:pPr>
        <w:jc w:val="center"/>
        <w:rPr>
          <w:b/>
          <w:sz w:val="28"/>
          <w:szCs w:val="28"/>
        </w:rPr>
      </w:pPr>
      <w:r>
        <w:rPr>
          <w:b/>
          <w:sz w:val="24"/>
          <w:szCs w:val="24"/>
        </w:rPr>
        <w:br w:type="page"/>
      </w:r>
      <w:r w:rsidR="00E757DC">
        <w:rPr>
          <w:noProof/>
          <w:lang w:eastAsia="en-GB"/>
        </w:rPr>
        <w:lastRenderedPageBreak/>
        <w:drawing>
          <wp:anchor distT="0" distB="0" distL="114300" distR="114300" simplePos="0" relativeHeight="251657728" behindDoc="1" locked="0" layoutInCell="1" allowOverlap="1" wp14:anchorId="599183CE" wp14:editId="3E7A4F13">
            <wp:simplePos x="0" y="0"/>
            <wp:positionH relativeFrom="column">
              <wp:posOffset>4457700</wp:posOffset>
            </wp:positionH>
            <wp:positionV relativeFrom="paragraph">
              <wp:posOffset>-457200</wp:posOffset>
            </wp:positionV>
            <wp:extent cx="1570990" cy="1403985"/>
            <wp:effectExtent l="0" t="0" r="0" b="0"/>
            <wp:wrapTight wrapText="bothSides">
              <wp:wrapPolygon edited="0">
                <wp:start x="0" y="0"/>
                <wp:lineTo x="0" y="21493"/>
                <wp:lineTo x="21478" y="21493"/>
                <wp:lineTo x="21478" y="0"/>
                <wp:lineTo x="0" y="0"/>
              </wp:wrapPolygon>
            </wp:wrapTight>
            <wp:docPr id="7" name="Picture 7" descr="N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NW Logo"/>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0990"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E3E">
        <w:rPr>
          <w:b/>
          <w:sz w:val="24"/>
          <w:szCs w:val="24"/>
        </w:rPr>
        <w:t xml:space="preserve">                       </w:t>
      </w:r>
      <w:r>
        <w:rPr>
          <w:b/>
          <w:sz w:val="28"/>
          <w:szCs w:val="28"/>
        </w:rPr>
        <w:t>(5)</w:t>
      </w:r>
    </w:p>
    <w:p w14:paraId="64A4F8EC" w14:textId="77777777" w:rsidR="0090271C" w:rsidRDefault="0090271C">
      <w:pPr>
        <w:jc w:val="center"/>
        <w:rPr>
          <w:b/>
          <w:sz w:val="28"/>
          <w:szCs w:val="28"/>
        </w:rPr>
      </w:pPr>
    </w:p>
    <w:p w14:paraId="27EE67DA" w14:textId="77777777" w:rsidR="0090271C" w:rsidRDefault="0090271C">
      <w:r>
        <w:rPr>
          <w:b/>
          <w:sz w:val="28"/>
          <w:szCs w:val="28"/>
        </w:rPr>
        <w:t xml:space="preserve">Board Nomination: Supporting Evidence Form </w:t>
      </w:r>
    </w:p>
    <w:p w14:paraId="0012E22D" w14:textId="77777777" w:rsidR="0090271C" w:rsidRDefault="0090271C"/>
    <w:p w14:paraId="6F7B92DD" w14:textId="77777777" w:rsidR="0090271C" w:rsidRDefault="0090271C">
      <w:r>
        <w:t xml:space="preserve"> </w:t>
      </w:r>
    </w:p>
    <w:p w14:paraId="72BE232B" w14:textId="77777777" w:rsidR="0090271C" w:rsidRDefault="0090271C"/>
    <w:p w14:paraId="03580C0E" w14:textId="37BC4264" w:rsidR="0090271C" w:rsidRDefault="0090271C">
      <w:pPr>
        <w:rPr>
          <w:b/>
          <w:sz w:val="24"/>
          <w:szCs w:val="24"/>
        </w:rPr>
      </w:pPr>
      <w:r>
        <w:t xml:space="preserve">Please complete the following and return it with your nomination form by </w:t>
      </w:r>
      <w:r w:rsidR="00665E10">
        <w:rPr>
          <w:b/>
          <w:sz w:val="24"/>
          <w:szCs w:val="24"/>
        </w:rPr>
        <w:t>5pm</w:t>
      </w:r>
      <w:r>
        <w:rPr>
          <w:b/>
          <w:sz w:val="24"/>
          <w:szCs w:val="24"/>
        </w:rPr>
        <w:t xml:space="preserve"> on</w:t>
      </w:r>
      <w:r w:rsidR="00825EA8">
        <w:rPr>
          <w:b/>
          <w:sz w:val="24"/>
          <w:szCs w:val="24"/>
        </w:rPr>
        <w:t xml:space="preserve"> </w:t>
      </w:r>
      <w:r w:rsidR="00362188">
        <w:rPr>
          <w:b/>
          <w:i/>
          <w:color w:val="FF0000"/>
          <w:sz w:val="24"/>
          <w:szCs w:val="24"/>
          <w:u w:val="single"/>
        </w:rPr>
        <w:t>Sunday 12</w:t>
      </w:r>
      <w:r w:rsidR="00362188" w:rsidRPr="00524339">
        <w:rPr>
          <w:b/>
          <w:i/>
          <w:color w:val="FF0000"/>
          <w:sz w:val="24"/>
          <w:szCs w:val="24"/>
          <w:u w:val="single"/>
          <w:vertAlign w:val="superscript"/>
        </w:rPr>
        <w:t>th</w:t>
      </w:r>
      <w:r w:rsidR="00362188">
        <w:rPr>
          <w:b/>
          <w:i/>
          <w:color w:val="FF0000"/>
          <w:sz w:val="24"/>
          <w:szCs w:val="24"/>
          <w:u w:val="single"/>
        </w:rPr>
        <w:t xml:space="preserve"> September </w:t>
      </w:r>
      <w:r w:rsidR="00362188" w:rsidRPr="002B12A3">
        <w:rPr>
          <w:b/>
          <w:i/>
          <w:iCs/>
          <w:color w:val="FF0000"/>
          <w:sz w:val="24"/>
          <w:szCs w:val="24"/>
          <w:u w:val="single"/>
        </w:rPr>
        <w:t>20</w:t>
      </w:r>
      <w:r w:rsidR="00362188">
        <w:rPr>
          <w:b/>
          <w:i/>
          <w:iCs/>
          <w:color w:val="FF0000"/>
          <w:sz w:val="24"/>
          <w:szCs w:val="24"/>
          <w:u w:val="single"/>
        </w:rPr>
        <w:t>21</w:t>
      </w:r>
      <w:r w:rsidR="00825EA8" w:rsidRPr="002B12A3">
        <w:rPr>
          <w:b/>
          <w:color w:val="FF0000"/>
          <w:sz w:val="24"/>
          <w:szCs w:val="24"/>
          <w:u w:val="single"/>
        </w:rPr>
        <w:t>.</w:t>
      </w:r>
    </w:p>
    <w:p w14:paraId="63D32A0F" w14:textId="77777777" w:rsidR="0090271C" w:rsidRDefault="0090271C"/>
    <w:p w14:paraId="48ED1F85" w14:textId="51244C92" w:rsidR="00362188" w:rsidRDefault="00362188" w:rsidP="00362188">
      <w:r>
        <w:t xml:space="preserve">Submit your application online or by email </w:t>
      </w:r>
      <w:hyperlink r:id="rId11" w:history="1">
        <w:r w:rsidRPr="00C81223">
          <w:rPr>
            <w:rStyle w:val="Hyperlink"/>
          </w:rPr>
          <w:t>northwest@englandnetball.co.uk</w:t>
        </w:r>
      </w:hyperlink>
      <w:r>
        <w:t xml:space="preserve"> </w:t>
      </w:r>
    </w:p>
    <w:p w14:paraId="5B8FED82" w14:textId="69FA718D" w:rsidR="00362188" w:rsidRDefault="00362188" w:rsidP="00362188">
      <w:r>
        <w:t>Subject: England Netball – RMB nominations</w:t>
      </w:r>
    </w:p>
    <w:p w14:paraId="76368934" w14:textId="77777777" w:rsidR="00362188" w:rsidRDefault="00362188"/>
    <w:p w14:paraId="6906336B" w14:textId="77777777" w:rsidR="00665E10" w:rsidRDefault="00665E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0271C" w14:paraId="2D9DDF64" w14:textId="77777777">
        <w:tc>
          <w:tcPr>
            <w:tcW w:w="8522" w:type="dxa"/>
          </w:tcPr>
          <w:p w14:paraId="3D11148B" w14:textId="77777777" w:rsidR="0090271C" w:rsidRDefault="0090271C">
            <w:pPr>
              <w:rPr>
                <w:b/>
                <w:sz w:val="28"/>
                <w:szCs w:val="28"/>
              </w:rPr>
            </w:pPr>
            <w:r>
              <w:rPr>
                <w:b/>
                <w:sz w:val="28"/>
                <w:szCs w:val="28"/>
              </w:rPr>
              <w:t>PART 1: Application for the role of (please insert the position for which you are being nominated)</w:t>
            </w:r>
          </w:p>
          <w:p w14:paraId="534DE0BA" w14:textId="77777777" w:rsidR="0090271C" w:rsidRDefault="0090271C">
            <w:pPr>
              <w:rPr>
                <w:b/>
                <w:sz w:val="28"/>
                <w:szCs w:val="28"/>
              </w:rPr>
            </w:pPr>
          </w:p>
          <w:p w14:paraId="6DB31D4E" w14:textId="77777777" w:rsidR="0090271C" w:rsidRDefault="0090271C">
            <w:pPr>
              <w:rPr>
                <w:b/>
                <w:sz w:val="28"/>
                <w:szCs w:val="28"/>
              </w:rPr>
            </w:pPr>
          </w:p>
          <w:p w14:paraId="0B781C18" w14:textId="77777777" w:rsidR="0090271C" w:rsidRDefault="0090271C">
            <w:pPr>
              <w:rPr>
                <w:b/>
                <w:sz w:val="28"/>
                <w:szCs w:val="28"/>
              </w:rPr>
            </w:pPr>
          </w:p>
          <w:p w14:paraId="19DA87C8" w14:textId="77777777" w:rsidR="0090271C" w:rsidRDefault="0090271C">
            <w:pPr>
              <w:rPr>
                <w:b/>
                <w:sz w:val="28"/>
                <w:szCs w:val="28"/>
              </w:rPr>
            </w:pPr>
          </w:p>
          <w:p w14:paraId="6F97CCEF" w14:textId="77777777" w:rsidR="0090271C" w:rsidRDefault="0090271C">
            <w:pPr>
              <w:rPr>
                <w:b/>
                <w:sz w:val="28"/>
                <w:szCs w:val="28"/>
              </w:rPr>
            </w:pPr>
          </w:p>
        </w:tc>
      </w:tr>
      <w:tr w:rsidR="0090271C" w14:paraId="1B4055FD" w14:textId="77777777">
        <w:tc>
          <w:tcPr>
            <w:tcW w:w="8522" w:type="dxa"/>
          </w:tcPr>
          <w:p w14:paraId="1C8FCED4" w14:textId="77777777" w:rsidR="0090271C" w:rsidRDefault="0090271C">
            <w:pPr>
              <w:rPr>
                <w:b/>
                <w:sz w:val="28"/>
                <w:szCs w:val="28"/>
              </w:rPr>
            </w:pPr>
            <w:r>
              <w:rPr>
                <w:b/>
                <w:sz w:val="28"/>
                <w:szCs w:val="28"/>
              </w:rPr>
              <w:t xml:space="preserve">Part 2: Outline the reasons for applying for this position </w:t>
            </w:r>
          </w:p>
          <w:p w14:paraId="53FE6A24" w14:textId="77777777" w:rsidR="0090271C" w:rsidRDefault="0090271C">
            <w:pPr>
              <w:rPr>
                <w:sz w:val="24"/>
                <w:szCs w:val="28"/>
              </w:rPr>
            </w:pPr>
          </w:p>
          <w:p w14:paraId="623AB9B9" w14:textId="77777777" w:rsidR="0090271C" w:rsidRDefault="0090271C">
            <w:pPr>
              <w:rPr>
                <w:sz w:val="28"/>
                <w:szCs w:val="28"/>
              </w:rPr>
            </w:pPr>
          </w:p>
          <w:p w14:paraId="01F3D576" w14:textId="77777777" w:rsidR="0090271C" w:rsidRDefault="0090271C">
            <w:pPr>
              <w:rPr>
                <w:sz w:val="28"/>
                <w:szCs w:val="28"/>
              </w:rPr>
            </w:pPr>
          </w:p>
          <w:p w14:paraId="0250CEE3" w14:textId="77777777" w:rsidR="0090271C" w:rsidRDefault="0090271C">
            <w:pPr>
              <w:rPr>
                <w:sz w:val="28"/>
                <w:szCs w:val="28"/>
              </w:rPr>
            </w:pPr>
          </w:p>
          <w:p w14:paraId="711D84B9" w14:textId="77777777" w:rsidR="0090271C" w:rsidRDefault="0090271C">
            <w:pPr>
              <w:rPr>
                <w:sz w:val="28"/>
                <w:szCs w:val="28"/>
              </w:rPr>
            </w:pPr>
          </w:p>
          <w:p w14:paraId="1479AF22" w14:textId="77777777" w:rsidR="0090271C" w:rsidRDefault="0090271C">
            <w:pPr>
              <w:rPr>
                <w:sz w:val="28"/>
                <w:szCs w:val="28"/>
              </w:rPr>
            </w:pPr>
          </w:p>
        </w:tc>
      </w:tr>
      <w:tr w:rsidR="0090271C" w14:paraId="4A6B5B9C" w14:textId="77777777">
        <w:tc>
          <w:tcPr>
            <w:tcW w:w="8522" w:type="dxa"/>
          </w:tcPr>
          <w:p w14:paraId="0E2F8BF4" w14:textId="77777777" w:rsidR="0090271C" w:rsidRDefault="0090271C">
            <w:pPr>
              <w:rPr>
                <w:b/>
                <w:sz w:val="28"/>
                <w:szCs w:val="28"/>
              </w:rPr>
            </w:pPr>
            <w:r>
              <w:rPr>
                <w:b/>
                <w:sz w:val="28"/>
                <w:szCs w:val="28"/>
              </w:rPr>
              <w:t xml:space="preserve">Part 3: Detail your Experience. </w:t>
            </w:r>
          </w:p>
          <w:p w14:paraId="5118B63A" w14:textId="77777777" w:rsidR="0090271C" w:rsidRDefault="0090271C"/>
          <w:p w14:paraId="3C13BDD1" w14:textId="77777777" w:rsidR="0090271C" w:rsidRDefault="0090271C">
            <w:pPr>
              <w:rPr>
                <w:b/>
                <w:sz w:val="28"/>
                <w:szCs w:val="28"/>
              </w:rPr>
            </w:pPr>
          </w:p>
          <w:p w14:paraId="5C65C03C" w14:textId="77777777" w:rsidR="0090271C" w:rsidRDefault="0090271C">
            <w:pPr>
              <w:rPr>
                <w:b/>
                <w:sz w:val="28"/>
                <w:szCs w:val="28"/>
              </w:rPr>
            </w:pPr>
          </w:p>
          <w:p w14:paraId="468C984F" w14:textId="77777777" w:rsidR="0090271C" w:rsidRDefault="0090271C">
            <w:pPr>
              <w:rPr>
                <w:b/>
                <w:sz w:val="28"/>
                <w:szCs w:val="28"/>
              </w:rPr>
            </w:pPr>
          </w:p>
          <w:p w14:paraId="1ABBF8BA" w14:textId="77777777" w:rsidR="0090271C" w:rsidRDefault="0090271C">
            <w:pPr>
              <w:rPr>
                <w:b/>
                <w:sz w:val="28"/>
                <w:szCs w:val="28"/>
              </w:rPr>
            </w:pPr>
          </w:p>
          <w:p w14:paraId="3841ABDF" w14:textId="77777777" w:rsidR="0090271C" w:rsidRDefault="0090271C">
            <w:pPr>
              <w:rPr>
                <w:b/>
                <w:sz w:val="28"/>
                <w:szCs w:val="28"/>
              </w:rPr>
            </w:pPr>
          </w:p>
        </w:tc>
      </w:tr>
      <w:tr w:rsidR="0090271C" w14:paraId="10006EE3" w14:textId="77777777">
        <w:tc>
          <w:tcPr>
            <w:tcW w:w="8522" w:type="dxa"/>
          </w:tcPr>
          <w:p w14:paraId="13A64219" w14:textId="77777777" w:rsidR="0090271C" w:rsidRDefault="0090271C">
            <w:r>
              <w:rPr>
                <w:b/>
                <w:sz w:val="28"/>
                <w:szCs w:val="28"/>
              </w:rPr>
              <w:t xml:space="preserve">Part 4: Key Skills. </w:t>
            </w:r>
            <w:r>
              <w:t>Tell us about the key skills and attributes that make you a suitable person for the position.</w:t>
            </w:r>
          </w:p>
          <w:p w14:paraId="6C426510" w14:textId="77777777" w:rsidR="0090271C" w:rsidRDefault="0090271C">
            <w:pPr>
              <w:ind w:left="180"/>
            </w:pPr>
          </w:p>
          <w:p w14:paraId="4A2C088E" w14:textId="77777777" w:rsidR="0090271C" w:rsidRDefault="0090271C">
            <w:pPr>
              <w:ind w:left="180"/>
            </w:pPr>
          </w:p>
          <w:p w14:paraId="1650FF3D" w14:textId="77777777" w:rsidR="0090271C" w:rsidRDefault="0090271C">
            <w:pPr>
              <w:ind w:left="180"/>
            </w:pPr>
          </w:p>
          <w:p w14:paraId="3C5C7DDC" w14:textId="77777777" w:rsidR="0090271C" w:rsidRDefault="0090271C">
            <w:pPr>
              <w:ind w:left="180"/>
            </w:pPr>
          </w:p>
          <w:p w14:paraId="43552B53" w14:textId="77777777" w:rsidR="0090271C" w:rsidRDefault="0090271C">
            <w:pPr>
              <w:ind w:left="180"/>
            </w:pPr>
          </w:p>
          <w:p w14:paraId="356BF727" w14:textId="77777777" w:rsidR="0090271C" w:rsidRDefault="0090271C">
            <w:pPr>
              <w:ind w:left="180"/>
            </w:pPr>
          </w:p>
          <w:p w14:paraId="09F57182" w14:textId="77777777" w:rsidR="0090271C" w:rsidRDefault="0090271C">
            <w:pPr>
              <w:ind w:left="180"/>
            </w:pPr>
          </w:p>
          <w:p w14:paraId="28102FA4" w14:textId="77777777" w:rsidR="0090271C" w:rsidRDefault="0090271C"/>
        </w:tc>
      </w:tr>
    </w:tbl>
    <w:p w14:paraId="6364A66A" w14:textId="77777777" w:rsidR="00362188" w:rsidRDefault="00362188" w:rsidP="00362188"/>
    <w:p w14:paraId="02522A0A" w14:textId="153A1A65" w:rsidR="00362188" w:rsidRDefault="00362188" w:rsidP="00362188">
      <w:r>
        <w:t>Currently staff working from home</w:t>
      </w:r>
      <w:r w:rsidR="00DA657A">
        <w:t>, so please email</w:t>
      </w:r>
    </w:p>
    <w:p w14:paraId="00DC468C" w14:textId="77777777" w:rsidR="00362188" w:rsidRDefault="00362188" w:rsidP="00362188">
      <w:r>
        <w:t>NW Regional Office</w:t>
      </w:r>
    </w:p>
    <w:p w14:paraId="1D8B0C74" w14:textId="77777777" w:rsidR="00362188" w:rsidRDefault="00362188" w:rsidP="00362188">
      <w:r>
        <w:t>National Cycling Centre</w:t>
      </w:r>
    </w:p>
    <w:p w14:paraId="7A697C54" w14:textId="77777777" w:rsidR="00362188" w:rsidRDefault="00362188" w:rsidP="00362188">
      <w:r>
        <w:t>Stuart Street</w:t>
      </w:r>
    </w:p>
    <w:p w14:paraId="3BD3A514" w14:textId="77777777" w:rsidR="00362188" w:rsidRDefault="00362188" w:rsidP="00362188">
      <w:r>
        <w:t>Manchester</w:t>
      </w:r>
    </w:p>
    <w:p w14:paraId="4170CA8E" w14:textId="77777777" w:rsidR="00362188" w:rsidRDefault="00362188" w:rsidP="00362188">
      <w:r>
        <w:t>M11 4DQ</w:t>
      </w:r>
    </w:p>
    <w:p w14:paraId="5F809578" w14:textId="77777777" w:rsidR="00396F78" w:rsidRDefault="002D5E3E">
      <w:pPr>
        <w:spacing w:before="240"/>
        <w:jc w:val="center"/>
        <w:rPr>
          <w:b/>
          <w:bCs/>
          <w:sz w:val="28"/>
        </w:rPr>
      </w:pPr>
      <w:r>
        <w:rPr>
          <w:b/>
          <w:bCs/>
          <w:sz w:val="28"/>
        </w:rPr>
        <w:t xml:space="preserve">If you are interested in a role and would like a copy of the role </w:t>
      </w:r>
      <w:proofErr w:type="gramStart"/>
      <w:r>
        <w:rPr>
          <w:b/>
          <w:bCs/>
          <w:sz w:val="28"/>
        </w:rPr>
        <w:t>description</w:t>
      </w:r>
      <w:proofErr w:type="gramEnd"/>
      <w:r>
        <w:rPr>
          <w:b/>
          <w:bCs/>
          <w:sz w:val="28"/>
        </w:rPr>
        <w:t xml:space="preserve"> please email </w:t>
      </w:r>
      <w:hyperlink r:id="rId12" w:history="1">
        <w:r w:rsidRPr="00C33110">
          <w:rPr>
            <w:rStyle w:val="Hyperlink"/>
            <w:b/>
            <w:bCs/>
            <w:sz w:val="28"/>
          </w:rPr>
          <w:t>northwest@englandnetball.co.uk</w:t>
        </w:r>
      </w:hyperlink>
      <w:r>
        <w:rPr>
          <w:b/>
          <w:bCs/>
          <w:sz w:val="28"/>
        </w:rPr>
        <w:t xml:space="preserve"> </w:t>
      </w:r>
    </w:p>
    <w:p w14:paraId="62F30651" w14:textId="77777777" w:rsidR="00002BBA" w:rsidRDefault="00002BBA">
      <w:pPr>
        <w:spacing w:before="240"/>
        <w:jc w:val="center"/>
        <w:rPr>
          <w:b/>
          <w:bCs/>
          <w:sz w:val="28"/>
        </w:rPr>
      </w:pPr>
    </w:p>
    <w:p w14:paraId="20463695" w14:textId="77777777" w:rsidR="0090271C" w:rsidRDefault="0090271C">
      <w:pPr>
        <w:spacing w:before="240"/>
        <w:jc w:val="center"/>
        <w:rPr>
          <w:b/>
          <w:bCs/>
          <w:sz w:val="28"/>
        </w:rPr>
      </w:pPr>
      <w:r>
        <w:rPr>
          <w:b/>
          <w:bCs/>
          <w:sz w:val="28"/>
        </w:rPr>
        <w:t>(6)</w:t>
      </w:r>
    </w:p>
    <w:p w14:paraId="22222EC2" w14:textId="77777777" w:rsidR="0090271C" w:rsidRDefault="0090271C">
      <w:pPr>
        <w:pStyle w:val="Title"/>
        <w:rPr>
          <w:rFonts w:ascii="Arial" w:hAnsi="Arial" w:cs="Arial"/>
          <w:b/>
          <w:color w:val="auto"/>
          <w:sz w:val="36"/>
          <w:szCs w:val="36"/>
          <w:u w:val="single"/>
        </w:rPr>
      </w:pPr>
      <w:r>
        <w:rPr>
          <w:rFonts w:ascii="Arial" w:hAnsi="Arial" w:cs="Arial"/>
          <w:b/>
          <w:color w:val="auto"/>
          <w:sz w:val="36"/>
          <w:szCs w:val="36"/>
          <w:u w:val="single"/>
        </w:rPr>
        <w:t>NORTH WEST NETBALL ASSOCIATION</w:t>
      </w:r>
    </w:p>
    <w:p w14:paraId="1468828D" w14:textId="77777777" w:rsidR="0090271C" w:rsidRPr="001023D3" w:rsidRDefault="0090271C">
      <w:pPr>
        <w:pStyle w:val="BodyText"/>
        <w:rPr>
          <w:rFonts w:ascii="Arial" w:hAnsi="Arial" w:cs="Arial"/>
          <w:sz w:val="28"/>
          <w:szCs w:val="28"/>
        </w:rPr>
      </w:pPr>
    </w:p>
    <w:p w14:paraId="086505EF" w14:textId="77777777" w:rsidR="0090271C" w:rsidRDefault="0090271C">
      <w:pPr>
        <w:pStyle w:val="BodyText"/>
        <w:rPr>
          <w:rFonts w:ascii="Arial" w:hAnsi="Arial" w:cs="Arial"/>
          <w:b/>
          <w:color w:val="auto"/>
          <w:sz w:val="32"/>
        </w:rPr>
      </w:pPr>
      <w:r>
        <w:rPr>
          <w:rFonts w:ascii="Arial" w:hAnsi="Arial" w:cs="Arial"/>
          <w:b/>
          <w:color w:val="auto"/>
          <w:sz w:val="32"/>
        </w:rPr>
        <w:t>BOARD MEMBERS</w:t>
      </w:r>
    </w:p>
    <w:p w14:paraId="26A169D5" w14:textId="77777777" w:rsidR="0090271C" w:rsidRPr="001023D3" w:rsidRDefault="0090271C">
      <w:pPr>
        <w:pStyle w:val="BodyText"/>
        <w:rPr>
          <w:rFonts w:ascii="Arial" w:hAnsi="Arial" w:cs="Arial"/>
          <w:b/>
          <w:color w:val="auto"/>
          <w:sz w:val="28"/>
          <w:szCs w:val="28"/>
        </w:rPr>
      </w:pPr>
    </w:p>
    <w:p w14:paraId="1965D936" w14:textId="77777777" w:rsidR="0090271C" w:rsidRDefault="0090271C">
      <w:pPr>
        <w:jc w:val="center"/>
        <w:rPr>
          <w:b/>
          <w:bCs/>
          <w:szCs w:val="24"/>
          <w:u w:val="single"/>
        </w:rPr>
      </w:pPr>
      <w:r>
        <w:rPr>
          <w:b/>
          <w:bCs/>
          <w:szCs w:val="24"/>
          <w:u w:val="single"/>
        </w:rPr>
        <w:t>Role of the North West Regional Management Board</w:t>
      </w:r>
    </w:p>
    <w:p w14:paraId="734AB55F" w14:textId="77777777" w:rsidR="0090271C" w:rsidRDefault="0090271C">
      <w:pPr>
        <w:rPr>
          <w:szCs w:val="24"/>
        </w:rPr>
      </w:pPr>
    </w:p>
    <w:p w14:paraId="141CE5AA" w14:textId="77777777" w:rsidR="0090271C" w:rsidRDefault="0090271C">
      <w:pPr>
        <w:jc w:val="both"/>
        <w:rPr>
          <w:szCs w:val="24"/>
        </w:rPr>
      </w:pPr>
      <w:r>
        <w:rPr>
          <w:szCs w:val="24"/>
        </w:rPr>
        <w:t>The role of the Regional Management Board (RMB) in the North West is outlined in the Regional Constitution.   Its primary functions are to provide strategic direction, support and guidance to regional and sub-regional sporting partnerships and to manage the affairs of Netball in the North West.</w:t>
      </w:r>
    </w:p>
    <w:p w14:paraId="33A370D1" w14:textId="77777777" w:rsidR="0090271C" w:rsidRDefault="0090271C">
      <w:pPr>
        <w:jc w:val="both"/>
        <w:rPr>
          <w:szCs w:val="24"/>
        </w:rPr>
      </w:pPr>
    </w:p>
    <w:p w14:paraId="202BD566" w14:textId="77777777" w:rsidR="0090271C" w:rsidRDefault="0090271C">
      <w:pPr>
        <w:jc w:val="both"/>
        <w:rPr>
          <w:szCs w:val="24"/>
        </w:rPr>
      </w:pPr>
      <w:r>
        <w:rPr>
          <w:szCs w:val="24"/>
        </w:rPr>
        <w:t>Where practicable the primary method of communication for the RMB will be email.</w:t>
      </w:r>
    </w:p>
    <w:p w14:paraId="4CA66ADE" w14:textId="77777777" w:rsidR="0090271C" w:rsidRDefault="0090271C">
      <w:pPr>
        <w:rPr>
          <w:szCs w:val="24"/>
        </w:rPr>
      </w:pPr>
    </w:p>
    <w:p w14:paraId="4033A208" w14:textId="77777777" w:rsidR="00B67126" w:rsidRDefault="00B67126" w:rsidP="00524339">
      <w:pPr>
        <w:rPr>
          <w:u w:val="single"/>
        </w:rPr>
      </w:pPr>
    </w:p>
    <w:p w14:paraId="12C49D68" w14:textId="2D48E81D" w:rsidR="0090271C" w:rsidRPr="00525077" w:rsidRDefault="00A67952" w:rsidP="00524339">
      <w:pPr>
        <w:rPr>
          <w:i/>
          <w:color w:val="FF0000"/>
        </w:rPr>
      </w:pPr>
      <w:r w:rsidRPr="00525077">
        <w:rPr>
          <w:u w:val="single"/>
        </w:rPr>
        <w:t>North Partnership</w:t>
      </w:r>
      <w:r w:rsidR="00F40AAB" w:rsidRPr="00525077">
        <w:rPr>
          <w:u w:val="single"/>
        </w:rPr>
        <w:t xml:space="preserve"> Manager</w:t>
      </w:r>
    </w:p>
    <w:p w14:paraId="1BD766F1" w14:textId="77777777" w:rsidR="0090271C" w:rsidRPr="00A67952" w:rsidRDefault="0090271C">
      <w:pPr>
        <w:jc w:val="both"/>
        <w:rPr>
          <w:highlight w:val="yellow"/>
        </w:rPr>
      </w:pPr>
    </w:p>
    <w:p w14:paraId="3194DBF5" w14:textId="54F7DA34" w:rsidR="0090271C" w:rsidRPr="00A67952" w:rsidRDefault="00320F61">
      <w:pPr>
        <w:jc w:val="both"/>
      </w:pPr>
      <w:r w:rsidRPr="00A67952">
        <w:t xml:space="preserve">The England Netball </w:t>
      </w:r>
      <w:r w:rsidR="00525077" w:rsidRPr="00525077">
        <w:t>Partnership Manager</w:t>
      </w:r>
      <w:r w:rsidR="0090271C" w:rsidRPr="00525077">
        <w:t xml:space="preserve"> </w:t>
      </w:r>
      <w:r w:rsidR="0090271C" w:rsidRPr="00A67952">
        <w:t>shall:</w:t>
      </w:r>
    </w:p>
    <w:p w14:paraId="36C70685" w14:textId="77777777" w:rsidR="0090271C" w:rsidRPr="00A67952" w:rsidRDefault="0090271C">
      <w:pPr>
        <w:jc w:val="both"/>
      </w:pPr>
    </w:p>
    <w:p w14:paraId="0C51DEDB" w14:textId="77777777" w:rsidR="0090271C" w:rsidRPr="00A67952" w:rsidRDefault="0090271C">
      <w:pPr>
        <w:numPr>
          <w:ilvl w:val="0"/>
          <w:numId w:val="20"/>
        </w:numPr>
        <w:jc w:val="both"/>
      </w:pPr>
      <w:r w:rsidRPr="00A67952">
        <w:t>Be a non-voting member of the Regional Management Board;</w:t>
      </w:r>
    </w:p>
    <w:p w14:paraId="3BDF366D" w14:textId="77777777" w:rsidR="0090271C" w:rsidRPr="00A67952" w:rsidRDefault="0090271C">
      <w:pPr>
        <w:numPr>
          <w:ilvl w:val="0"/>
          <w:numId w:val="20"/>
        </w:numPr>
        <w:jc w:val="both"/>
      </w:pPr>
      <w:r w:rsidRPr="00A67952">
        <w:t>Work with the Regional Management Board Chair to support, advise and enable the Regional Management Board and the implementation of the North West plan for Netball;</w:t>
      </w:r>
    </w:p>
    <w:p w14:paraId="7D37B648" w14:textId="77777777" w:rsidR="0090271C" w:rsidRPr="00A67952" w:rsidRDefault="0090271C">
      <w:pPr>
        <w:numPr>
          <w:ilvl w:val="0"/>
          <w:numId w:val="20"/>
        </w:numPr>
        <w:jc w:val="both"/>
      </w:pPr>
      <w:r w:rsidRPr="00A67952">
        <w:t>Work with the Regional Management Board Chair to communicate work of region nationally;</w:t>
      </w:r>
    </w:p>
    <w:p w14:paraId="5D58DB52" w14:textId="77777777" w:rsidR="0090271C" w:rsidRPr="00A67952" w:rsidRDefault="0090271C">
      <w:pPr>
        <w:numPr>
          <w:ilvl w:val="0"/>
          <w:numId w:val="20"/>
        </w:numPr>
        <w:jc w:val="both"/>
      </w:pPr>
      <w:r w:rsidRPr="00A67952">
        <w:t>Advise on England Netball and other national policies and strategies;</w:t>
      </w:r>
    </w:p>
    <w:p w14:paraId="34E2B9AC" w14:textId="77777777" w:rsidR="0090271C" w:rsidRPr="00A67952" w:rsidRDefault="0090271C">
      <w:pPr>
        <w:numPr>
          <w:ilvl w:val="0"/>
          <w:numId w:val="20"/>
        </w:numPr>
        <w:jc w:val="both"/>
      </w:pPr>
      <w:r w:rsidRPr="00A67952">
        <w:t>Liase with external partners to promote and develop Netball across the region;</w:t>
      </w:r>
    </w:p>
    <w:p w14:paraId="78F9D000" w14:textId="77777777" w:rsidR="0090271C" w:rsidRPr="00A67952" w:rsidRDefault="0090271C">
      <w:pPr>
        <w:numPr>
          <w:ilvl w:val="0"/>
          <w:numId w:val="20"/>
        </w:numPr>
        <w:jc w:val="both"/>
      </w:pPr>
      <w:r w:rsidRPr="00A67952">
        <w:t>Support and advise work of Regional Management Board officers and Technical Support Groups;</w:t>
      </w:r>
    </w:p>
    <w:p w14:paraId="22AD8C02" w14:textId="77777777" w:rsidR="0090271C" w:rsidRPr="00A67952" w:rsidRDefault="0090271C">
      <w:pPr>
        <w:numPr>
          <w:ilvl w:val="0"/>
          <w:numId w:val="20"/>
        </w:numPr>
        <w:jc w:val="both"/>
      </w:pPr>
      <w:r w:rsidRPr="00A67952">
        <w:t>Enable the delivery of the North West plan across the region;</w:t>
      </w:r>
    </w:p>
    <w:p w14:paraId="76E0F3E0" w14:textId="77777777" w:rsidR="0090271C" w:rsidRPr="00A67952" w:rsidRDefault="0090271C">
      <w:pPr>
        <w:numPr>
          <w:ilvl w:val="0"/>
          <w:numId w:val="20"/>
        </w:numPr>
        <w:jc w:val="both"/>
      </w:pPr>
      <w:r w:rsidRPr="00A67952">
        <w:t xml:space="preserve">Manage the Regional Administrator, </w:t>
      </w:r>
      <w:r w:rsidR="000808A2" w:rsidRPr="00A67952">
        <w:t xml:space="preserve">Partnership Manager manages </w:t>
      </w:r>
      <w:r w:rsidRPr="00A67952">
        <w:t xml:space="preserve">Regional Support Officer and other County Development Officers; </w:t>
      </w:r>
    </w:p>
    <w:p w14:paraId="2EF8DFB2" w14:textId="77777777" w:rsidR="0090271C" w:rsidRPr="00A67952" w:rsidRDefault="0090271C">
      <w:pPr>
        <w:numPr>
          <w:ilvl w:val="0"/>
          <w:numId w:val="20"/>
        </w:numPr>
        <w:jc w:val="both"/>
      </w:pPr>
      <w:r w:rsidRPr="00A67952">
        <w:t>Chair the regional Cell Group.</w:t>
      </w:r>
    </w:p>
    <w:p w14:paraId="1CAA8B4E" w14:textId="77777777" w:rsidR="0090271C" w:rsidRPr="00F923BD" w:rsidRDefault="0090271C">
      <w:pPr>
        <w:jc w:val="both"/>
      </w:pPr>
    </w:p>
    <w:p w14:paraId="55AEE86E" w14:textId="77777777" w:rsidR="0090271C" w:rsidRDefault="0090271C">
      <w:pPr>
        <w:jc w:val="both"/>
      </w:pPr>
    </w:p>
    <w:p w14:paraId="516937FC" w14:textId="77777777" w:rsidR="0090271C" w:rsidRPr="00F923BD" w:rsidRDefault="0090271C">
      <w:pPr>
        <w:jc w:val="both"/>
        <w:rPr>
          <w:u w:val="single"/>
        </w:rPr>
      </w:pPr>
      <w:r w:rsidRPr="00F923BD">
        <w:rPr>
          <w:u w:val="single"/>
        </w:rPr>
        <w:t>Administrator</w:t>
      </w:r>
    </w:p>
    <w:p w14:paraId="4C95A8DF" w14:textId="77777777" w:rsidR="0090271C" w:rsidRPr="00F923BD" w:rsidRDefault="0090271C">
      <w:pPr>
        <w:jc w:val="both"/>
      </w:pPr>
    </w:p>
    <w:p w14:paraId="247C4330" w14:textId="77777777" w:rsidR="0090271C" w:rsidRPr="00F923BD" w:rsidRDefault="0090271C">
      <w:pPr>
        <w:jc w:val="both"/>
        <w:rPr>
          <w:bCs/>
        </w:rPr>
      </w:pPr>
      <w:r w:rsidRPr="00F923BD">
        <w:rPr>
          <w:bCs/>
        </w:rPr>
        <w:t>The England Netball Regional Coordinator shall:</w:t>
      </w:r>
    </w:p>
    <w:p w14:paraId="4E2A498D" w14:textId="77777777" w:rsidR="0090271C" w:rsidRPr="00F923BD" w:rsidRDefault="0090271C">
      <w:pPr>
        <w:jc w:val="both"/>
      </w:pPr>
    </w:p>
    <w:p w14:paraId="47547A24" w14:textId="77777777" w:rsidR="0090271C" w:rsidRPr="00F923BD" w:rsidRDefault="0090271C">
      <w:pPr>
        <w:numPr>
          <w:ilvl w:val="0"/>
          <w:numId w:val="21"/>
        </w:numPr>
        <w:jc w:val="both"/>
      </w:pPr>
      <w:r w:rsidRPr="00F923BD">
        <w:t>Organise Regional Management Board meetings;</w:t>
      </w:r>
    </w:p>
    <w:p w14:paraId="0EDEA1B4" w14:textId="77777777" w:rsidR="0090271C" w:rsidRPr="00F923BD" w:rsidRDefault="0090271C">
      <w:pPr>
        <w:numPr>
          <w:ilvl w:val="0"/>
          <w:numId w:val="21"/>
        </w:numPr>
        <w:jc w:val="both"/>
      </w:pPr>
      <w:r w:rsidRPr="00F923BD">
        <w:t>Take minutes and action points at all Regional Management Board meetings;</w:t>
      </w:r>
    </w:p>
    <w:p w14:paraId="0DEE3C14" w14:textId="77777777" w:rsidR="0090271C" w:rsidRPr="00F923BD" w:rsidRDefault="0090271C">
      <w:pPr>
        <w:numPr>
          <w:ilvl w:val="0"/>
          <w:numId w:val="21"/>
        </w:numPr>
        <w:jc w:val="both"/>
      </w:pPr>
      <w:r w:rsidRPr="00F923BD">
        <w:t>Handle all correspondences both to and from Regional Management Board;</w:t>
      </w:r>
    </w:p>
    <w:p w14:paraId="07837BE6" w14:textId="77777777" w:rsidR="0090271C" w:rsidRPr="00F923BD" w:rsidRDefault="0090271C">
      <w:pPr>
        <w:numPr>
          <w:ilvl w:val="0"/>
          <w:numId w:val="21"/>
        </w:numPr>
        <w:jc w:val="both"/>
      </w:pPr>
      <w:r w:rsidRPr="00F923BD">
        <w:t>Circulate minutes and papers to all Regional and County representatives;</w:t>
      </w:r>
    </w:p>
    <w:p w14:paraId="5A34D59C" w14:textId="77777777" w:rsidR="0090271C" w:rsidRPr="00F923BD" w:rsidRDefault="0090271C">
      <w:pPr>
        <w:numPr>
          <w:ilvl w:val="0"/>
          <w:numId w:val="21"/>
        </w:numPr>
        <w:jc w:val="both"/>
      </w:pPr>
      <w:r w:rsidRPr="00F923BD">
        <w:t>Circulate relevant England Netball information to all Regional and County representatives;</w:t>
      </w:r>
    </w:p>
    <w:p w14:paraId="37F39E36" w14:textId="77777777" w:rsidR="0090271C" w:rsidRPr="00F923BD" w:rsidRDefault="0090271C">
      <w:pPr>
        <w:numPr>
          <w:ilvl w:val="0"/>
          <w:numId w:val="21"/>
        </w:numPr>
        <w:jc w:val="both"/>
      </w:pPr>
      <w:r w:rsidRPr="00F923BD">
        <w:t>Establish regional contact databases and administrative systems that can be accessed by Regional Management Board members, CNA and partners;</w:t>
      </w:r>
    </w:p>
    <w:p w14:paraId="18093D9C" w14:textId="77777777" w:rsidR="0090271C" w:rsidRPr="00F923BD" w:rsidRDefault="0090271C">
      <w:pPr>
        <w:numPr>
          <w:ilvl w:val="0"/>
          <w:numId w:val="21"/>
        </w:numPr>
        <w:jc w:val="both"/>
      </w:pPr>
      <w:r w:rsidRPr="00F923BD">
        <w:t>Administrate regional reviews/audits;</w:t>
      </w:r>
    </w:p>
    <w:p w14:paraId="358D41CB" w14:textId="77777777" w:rsidR="0090271C" w:rsidRPr="00F923BD" w:rsidRDefault="0090271C">
      <w:pPr>
        <w:numPr>
          <w:ilvl w:val="0"/>
          <w:numId w:val="21"/>
        </w:numPr>
        <w:jc w:val="both"/>
      </w:pPr>
      <w:r w:rsidRPr="00F923BD">
        <w:t>Provide administrative support to Regional Management Board members as and when appropriate and in line with work programme;</w:t>
      </w:r>
    </w:p>
    <w:p w14:paraId="0721E476" w14:textId="77777777" w:rsidR="0090271C" w:rsidRPr="00F923BD" w:rsidRDefault="0090271C">
      <w:pPr>
        <w:numPr>
          <w:ilvl w:val="0"/>
          <w:numId w:val="21"/>
        </w:numPr>
        <w:jc w:val="both"/>
      </w:pPr>
      <w:r w:rsidRPr="00F923BD">
        <w:t>Ensure all paperwork is England Netball and North West branded.</w:t>
      </w:r>
    </w:p>
    <w:p w14:paraId="3A4642EE" w14:textId="77777777" w:rsidR="0090271C" w:rsidRDefault="0090271C">
      <w:pPr>
        <w:jc w:val="both"/>
      </w:pPr>
    </w:p>
    <w:p w14:paraId="348289EA" w14:textId="77777777" w:rsidR="001023D3" w:rsidRPr="00F923BD" w:rsidRDefault="001023D3">
      <w:pPr>
        <w:jc w:val="both"/>
      </w:pPr>
    </w:p>
    <w:p w14:paraId="0EF1AD9A" w14:textId="78310A06" w:rsidR="00D9341E" w:rsidRDefault="00D9341E">
      <w:pPr>
        <w:jc w:val="both"/>
        <w:rPr>
          <w:u w:val="single"/>
        </w:rPr>
      </w:pPr>
    </w:p>
    <w:p w14:paraId="2DF96241" w14:textId="77777777" w:rsidR="005322FB" w:rsidRDefault="005322FB">
      <w:pPr>
        <w:jc w:val="both"/>
        <w:rPr>
          <w:b/>
          <w:sz w:val="28"/>
          <w:szCs w:val="28"/>
          <w:u w:val="single"/>
        </w:rPr>
      </w:pPr>
    </w:p>
    <w:p w14:paraId="7497C5B6" w14:textId="77777777" w:rsidR="00B67126" w:rsidRDefault="00B67126">
      <w:pPr>
        <w:jc w:val="both"/>
        <w:rPr>
          <w:b/>
          <w:sz w:val="28"/>
          <w:szCs w:val="28"/>
          <w:u w:val="single"/>
        </w:rPr>
      </w:pPr>
    </w:p>
    <w:p w14:paraId="05041E9D" w14:textId="77777777" w:rsidR="00B67126" w:rsidRDefault="00B67126">
      <w:pPr>
        <w:jc w:val="both"/>
        <w:rPr>
          <w:b/>
          <w:sz w:val="28"/>
          <w:szCs w:val="28"/>
          <w:u w:val="single"/>
        </w:rPr>
      </w:pPr>
    </w:p>
    <w:p w14:paraId="689DAD62" w14:textId="7D88D298" w:rsidR="0090271C" w:rsidRPr="00D9341E" w:rsidRDefault="0090271C">
      <w:pPr>
        <w:jc w:val="both"/>
        <w:rPr>
          <w:b/>
          <w:sz w:val="28"/>
          <w:szCs w:val="28"/>
          <w:u w:val="single"/>
        </w:rPr>
      </w:pPr>
      <w:r w:rsidRPr="00D9341E">
        <w:rPr>
          <w:b/>
          <w:sz w:val="28"/>
          <w:szCs w:val="28"/>
          <w:u w:val="single"/>
        </w:rPr>
        <w:lastRenderedPageBreak/>
        <w:t xml:space="preserve">Role of Regional Technical Support Groups </w:t>
      </w:r>
    </w:p>
    <w:p w14:paraId="04116A89" w14:textId="77777777" w:rsidR="0090271C" w:rsidRPr="00F923BD" w:rsidRDefault="0090271C">
      <w:pPr>
        <w:jc w:val="both"/>
      </w:pPr>
    </w:p>
    <w:p w14:paraId="2B30CCC2" w14:textId="77777777" w:rsidR="0090271C" w:rsidRPr="00F923BD" w:rsidRDefault="0090271C">
      <w:pPr>
        <w:jc w:val="both"/>
      </w:pPr>
      <w:r w:rsidRPr="00F923BD">
        <w:t>The purpose of the Technical Support Groups (TSGs) in the Regional structure will be to deliver events, programmes, initiatives and projects in the North West region.</w:t>
      </w:r>
    </w:p>
    <w:p w14:paraId="0A2BF0CB" w14:textId="77777777" w:rsidR="0090271C" w:rsidRDefault="0090271C">
      <w:pPr>
        <w:jc w:val="both"/>
      </w:pPr>
    </w:p>
    <w:p w14:paraId="52C145B5" w14:textId="77777777" w:rsidR="001023D3" w:rsidRPr="00F923BD" w:rsidRDefault="001023D3">
      <w:pPr>
        <w:jc w:val="both"/>
      </w:pPr>
    </w:p>
    <w:p w14:paraId="5B9BFFCD" w14:textId="77777777" w:rsidR="0090271C" w:rsidRPr="00D9341E" w:rsidRDefault="0090271C">
      <w:pPr>
        <w:jc w:val="both"/>
        <w:rPr>
          <w:b/>
        </w:rPr>
      </w:pPr>
    </w:p>
    <w:p w14:paraId="0AB14D84" w14:textId="77777777" w:rsidR="0090271C" w:rsidRPr="00D9341E" w:rsidRDefault="0090271C">
      <w:pPr>
        <w:jc w:val="both"/>
        <w:rPr>
          <w:b/>
          <w:sz w:val="24"/>
          <w:szCs w:val="24"/>
          <w:u w:val="single"/>
        </w:rPr>
      </w:pPr>
      <w:r w:rsidRPr="00D9341E">
        <w:rPr>
          <w:b/>
          <w:sz w:val="24"/>
          <w:szCs w:val="24"/>
          <w:u w:val="single"/>
        </w:rPr>
        <w:t>Remit of Regional Technical Support Groups</w:t>
      </w:r>
    </w:p>
    <w:p w14:paraId="4EF785F6" w14:textId="77777777" w:rsidR="0090271C" w:rsidRPr="00F923BD" w:rsidRDefault="0090271C">
      <w:pPr>
        <w:jc w:val="both"/>
        <w:rPr>
          <w:u w:val="single"/>
        </w:rPr>
      </w:pPr>
    </w:p>
    <w:p w14:paraId="08DB1360" w14:textId="77777777" w:rsidR="0090271C" w:rsidRPr="00F923BD" w:rsidRDefault="0090271C">
      <w:pPr>
        <w:jc w:val="both"/>
      </w:pPr>
      <w:r w:rsidRPr="00F923BD">
        <w:t>The Chair will be the main contact for the group.  The Chair is responsible for communicating with all other TSGs.</w:t>
      </w:r>
    </w:p>
    <w:p w14:paraId="5782F7A8" w14:textId="77777777" w:rsidR="0090271C" w:rsidRPr="00F923BD" w:rsidRDefault="0090271C">
      <w:pPr>
        <w:jc w:val="both"/>
      </w:pPr>
      <w:r w:rsidRPr="00F923BD">
        <w:t>The first meetings of the TSGs should be used to determine and agree their terms of reference.  These should include the following points:</w:t>
      </w:r>
    </w:p>
    <w:p w14:paraId="5663C132" w14:textId="77777777" w:rsidR="0090271C" w:rsidRPr="00F923BD" w:rsidRDefault="0090271C">
      <w:pPr>
        <w:jc w:val="both"/>
      </w:pPr>
    </w:p>
    <w:p w14:paraId="4BF77AD9" w14:textId="77777777" w:rsidR="0090271C" w:rsidRPr="00F923BD" w:rsidRDefault="0090271C">
      <w:pPr>
        <w:numPr>
          <w:ilvl w:val="0"/>
          <w:numId w:val="23"/>
        </w:numPr>
      </w:pPr>
      <w:r w:rsidRPr="00F923BD">
        <w:t>To determine and agree the terms and reference at the first meeting</w:t>
      </w:r>
    </w:p>
    <w:p w14:paraId="7030AEF2" w14:textId="77777777" w:rsidR="0090271C" w:rsidRPr="00F923BD" w:rsidRDefault="0090271C">
      <w:pPr>
        <w:numPr>
          <w:ilvl w:val="0"/>
          <w:numId w:val="23"/>
        </w:numPr>
      </w:pPr>
      <w:r w:rsidRPr="00F923BD">
        <w:t xml:space="preserve">To ensure each county has a representative </w:t>
      </w:r>
    </w:p>
    <w:p w14:paraId="16B46B22" w14:textId="77777777" w:rsidR="0090271C" w:rsidRPr="00F923BD" w:rsidRDefault="0090271C">
      <w:pPr>
        <w:numPr>
          <w:ilvl w:val="0"/>
          <w:numId w:val="23"/>
        </w:numPr>
      </w:pPr>
      <w:r w:rsidRPr="00F923BD">
        <w:t>To ensure that equity and ethics policies are integrated and implemented into all aspects of competition within the region</w:t>
      </w:r>
    </w:p>
    <w:p w14:paraId="227EBC83" w14:textId="77777777" w:rsidR="0090271C" w:rsidRPr="00F923BD" w:rsidRDefault="0090271C">
      <w:pPr>
        <w:numPr>
          <w:ilvl w:val="0"/>
          <w:numId w:val="23"/>
        </w:numPr>
        <w:jc w:val="both"/>
      </w:pPr>
      <w:r w:rsidRPr="00F923BD">
        <w:t>Co-ordinate other regional event as necessary</w:t>
      </w:r>
    </w:p>
    <w:p w14:paraId="7312BA2A" w14:textId="77777777" w:rsidR="0090271C" w:rsidRPr="00F923BD" w:rsidRDefault="0090271C">
      <w:pPr>
        <w:numPr>
          <w:ilvl w:val="0"/>
          <w:numId w:val="23"/>
        </w:numPr>
        <w:jc w:val="both"/>
      </w:pPr>
      <w:r w:rsidRPr="00F923BD">
        <w:t>Deliver projects given to the group from the RMB</w:t>
      </w:r>
    </w:p>
    <w:p w14:paraId="307CCF86" w14:textId="77777777" w:rsidR="0090271C" w:rsidRDefault="0090271C">
      <w:pPr>
        <w:numPr>
          <w:ilvl w:val="0"/>
          <w:numId w:val="23"/>
        </w:numPr>
        <w:jc w:val="both"/>
      </w:pPr>
      <w:r>
        <w:t>Work closely with and consider implications of decisions for all TSGs</w:t>
      </w:r>
    </w:p>
    <w:p w14:paraId="3F3221AB" w14:textId="77777777" w:rsidR="0090271C" w:rsidRDefault="0090271C">
      <w:pPr>
        <w:jc w:val="both"/>
        <w:rPr>
          <w:szCs w:val="24"/>
          <w:u w:val="single"/>
        </w:rPr>
      </w:pPr>
    </w:p>
    <w:p w14:paraId="01427CBC" w14:textId="77777777" w:rsidR="0090271C" w:rsidRDefault="0090271C">
      <w:pPr>
        <w:jc w:val="both"/>
        <w:rPr>
          <w:szCs w:val="24"/>
          <w:u w:val="single"/>
        </w:rPr>
      </w:pPr>
    </w:p>
    <w:p w14:paraId="6EB7E314" w14:textId="77777777" w:rsidR="0090271C" w:rsidRPr="00D9341E" w:rsidRDefault="0090271C">
      <w:pPr>
        <w:keepNext/>
        <w:jc w:val="both"/>
        <w:outlineLvl w:val="4"/>
        <w:rPr>
          <w:b/>
          <w:bCs/>
          <w:sz w:val="24"/>
          <w:szCs w:val="24"/>
          <w:u w:val="single"/>
        </w:rPr>
      </w:pPr>
      <w:r w:rsidRPr="00D9341E">
        <w:rPr>
          <w:b/>
          <w:bCs/>
          <w:sz w:val="24"/>
          <w:szCs w:val="24"/>
          <w:u w:val="single"/>
        </w:rPr>
        <w:t>Competition TSG</w:t>
      </w:r>
    </w:p>
    <w:p w14:paraId="1F8F6B9B" w14:textId="77777777" w:rsidR="0090271C" w:rsidRDefault="0090271C">
      <w:pPr>
        <w:jc w:val="both"/>
        <w:rPr>
          <w:szCs w:val="24"/>
        </w:rPr>
      </w:pPr>
    </w:p>
    <w:p w14:paraId="5C1FE98E" w14:textId="77777777" w:rsidR="0090271C" w:rsidRDefault="0090271C">
      <w:pPr>
        <w:numPr>
          <w:ilvl w:val="0"/>
          <w:numId w:val="22"/>
        </w:numPr>
        <w:jc w:val="both"/>
        <w:rPr>
          <w:szCs w:val="24"/>
        </w:rPr>
      </w:pPr>
      <w:r>
        <w:rPr>
          <w:szCs w:val="24"/>
        </w:rPr>
        <w:t xml:space="preserve">To ensure that the implications of the Competition Review are understood by the Counties and Leagues in the region </w:t>
      </w:r>
    </w:p>
    <w:p w14:paraId="4F4FDB08" w14:textId="77777777" w:rsidR="0090271C" w:rsidRDefault="0090271C">
      <w:pPr>
        <w:numPr>
          <w:ilvl w:val="0"/>
          <w:numId w:val="22"/>
        </w:numPr>
        <w:jc w:val="both"/>
        <w:rPr>
          <w:szCs w:val="24"/>
        </w:rPr>
      </w:pPr>
      <w:r>
        <w:rPr>
          <w:szCs w:val="24"/>
        </w:rPr>
        <w:t xml:space="preserve">Sustain and develop the Regional Leagues and tournaments in line with the National Competition Structure </w:t>
      </w:r>
    </w:p>
    <w:p w14:paraId="459291B4" w14:textId="77777777" w:rsidR="0090271C" w:rsidRDefault="0090271C">
      <w:pPr>
        <w:numPr>
          <w:ilvl w:val="0"/>
          <w:numId w:val="22"/>
        </w:numPr>
        <w:jc w:val="both"/>
        <w:rPr>
          <w:szCs w:val="24"/>
        </w:rPr>
      </w:pPr>
      <w:r>
        <w:rPr>
          <w:szCs w:val="24"/>
        </w:rPr>
        <w:t>Sustain and develop blueprints for Regional Competitions and Events</w:t>
      </w:r>
    </w:p>
    <w:p w14:paraId="22EC9164" w14:textId="77777777" w:rsidR="0090271C" w:rsidRDefault="0090271C">
      <w:pPr>
        <w:numPr>
          <w:ilvl w:val="0"/>
          <w:numId w:val="22"/>
        </w:numPr>
        <w:jc w:val="both"/>
        <w:rPr>
          <w:szCs w:val="24"/>
        </w:rPr>
      </w:pPr>
      <w:r>
        <w:rPr>
          <w:szCs w:val="24"/>
        </w:rPr>
        <w:t>Publicise results of events</w:t>
      </w:r>
    </w:p>
    <w:p w14:paraId="68926B7D" w14:textId="77777777" w:rsidR="0090271C" w:rsidRDefault="0090271C">
      <w:pPr>
        <w:numPr>
          <w:ilvl w:val="0"/>
          <w:numId w:val="22"/>
        </w:numPr>
        <w:jc w:val="both"/>
        <w:rPr>
          <w:szCs w:val="24"/>
        </w:rPr>
      </w:pPr>
      <w:r>
        <w:rPr>
          <w:szCs w:val="24"/>
        </w:rPr>
        <w:t>Co-ordinate other regional event as necessary</w:t>
      </w:r>
    </w:p>
    <w:p w14:paraId="54328329" w14:textId="77777777" w:rsidR="0090271C" w:rsidRDefault="0090271C">
      <w:pPr>
        <w:numPr>
          <w:ilvl w:val="0"/>
          <w:numId w:val="22"/>
        </w:numPr>
        <w:jc w:val="both"/>
      </w:pPr>
      <w:r>
        <w:t>Deliver projects given to the group from the RMB</w:t>
      </w:r>
    </w:p>
    <w:p w14:paraId="30DE9330" w14:textId="77777777" w:rsidR="0090271C" w:rsidRDefault="0090271C">
      <w:pPr>
        <w:numPr>
          <w:ilvl w:val="0"/>
          <w:numId w:val="22"/>
        </w:numPr>
        <w:jc w:val="both"/>
        <w:rPr>
          <w:sz w:val="24"/>
        </w:rPr>
      </w:pPr>
      <w:r>
        <w:t>Work closely with and consider implications of decisions for all TSGs</w:t>
      </w:r>
    </w:p>
    <w:p w14:paraId="65C1635D" w14:textId="77777777" w:rsidR="0090271C" w:rsidRDefault="0090271C">
      <w:pPr>
        <w:jc w:val="both"/>
        <w:rPr>
          <w:b/>
        </w:rPr>
      </w:pPr>
    </w:p>
    <w:p w14:paraId="470DD933" w14:textId="77777777" w:rsidR="00524339" w:rsidRDefault="00524339">
      <w:pPr>
        <w:jc w:val="both"/>
        <w:rPr>
          <w:b/>
        </w:rPr>
      </w:pPr>
    </w:p>
    <w:p w14:paraId="79526160" w14:textId="3AAD2EBD" w:rsidR="00A87F5E" w:rsidRDefault="008F351B">
      <w:pPr>
        <w:jc w:val="both"/>
        <w:rPr>
          <w:b/>
        </w:rPr>
      </w:pPr>
      <w:r>
        <w:rPr>
          <w:b/>
        </w:rPr>
        <w:t xml:space="preserve"> </w:t>
      </w:r>
      <w:r w:rsidR="00A87F5E">
        <w:rPr>
          <w:b/>
        </w:rPr>
        <w:br w:type="page"/>
      </w:r>
      <w:r w:rsidR="00A87F5E">
        <w:rPr>
          <w:b/>
        </w:rPr>
        <w:lastRenderedPageBreak/>
        <w:t>M</w:t>
      </w:r>
      <w:r w:rsidR="00626568">
        <w:rPr>
          <w:b/>
        </w:rPr>
        <w:t>inutes from 20</w:t>
      </w:r>
      <w:r w:rsidR="000A483A">
        <w:rPr>
          <w:b/>
        </w:rPr>
        <w:t>20</w:t>
      </w:r>
      <w:r w:rsidR="00626568">
        <w:rPr>
          <w:b/>
        </w:rPr>
        <w:t xml:space="preserve"> AGM</w:t>
      </w:r>
      <w:r w:rsidR="006A4918">
        <w:rPr>
          <w:b/>
        </w:rPr>
        <w:t xml:space="preserve"> </w:t>
      </w:r>
    </w:p>
    <w:p w14:paraId="15F71CF9" w14:textId="77777777" w:rsidR="00A34B21" w:rsidRDefault="00A34B21">
      <w:pPr>
        <w:jc w:val="both"/>
        <w:rPr>
          <w:b/>
        </w:rPr>
      </w:pPr>
    </w:p>
    <w:p w14:paraId="441F4C7B" w14:textId="1654B813" w:rsidR="00A34B21" w:rsidRDefault="00A34B21">
      <w:pPr>
        <w:jc w:val="both"/>
        <w:rPr>
          <w:b/>
        </w:rPr>
      </w:pPr>
    </w:p>
    <w:p w14:paraId="686E96A2" w14:textId="34D8FD21" w:rsidR="00626568" w:rsidRDefault="00243F73">
      <w:pPr>
        <w:jc w:val="both"/>
        <w:rPr>
          <w:b/>
        </w:rPr>
      </w:pPr>
      <w:r>
        <w:object w:dxaOrig="1508" w:dyaOrig="984" w14:anchorId="7D976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3" o:title=""/>
          </v:shape>
          <o:OLEObject Type="Embed" ProgID="FoxitPhantomPDF.Document" ShapeID="_x0000_i1025" DrawAspect="Icon" ObjectID="_1690277017" r:id="rId14"/>
        </w:object>
      </w:r>
    </w:p>
    <w:p w14:paraId="48E54D5B" w14:textId="48179512" w:rsidR="00F40892" w:rsidRDefault="00F40892">
      <w:pPr>
        <w:jc w:val="both"/>
        <w:rPr>
          <w:b/>
        </w:rPr>
      </w:pPr>
    </w:p>
    <w:sectPr w:rsidR="00F40892" w:rsidSect="005F165C">
      <w:pgSz w:w="11906" w:h="16838"/>
      <w:pgMar w:top="284" w:right="1646"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B841E0"/>
    <w:lvl w:ilvl="0">
      <w:start w:val="1"/>
      <w:numFmt w:val="decimal"/>
      <w:pStyle w:val="Heading1"/>
      <w:lvlText w:val="%1"/>
      <w:legacy w:legacy="1" w:legacySpace="0" w:legacyIndent="624"/>
      <w:lvlJc w:val="left"/>
      <w:pPr>
        <w:ind w:left="340" w:hanging="624"/>
      </w:pPr>
      <w:rPr>
        <w:rFonts w:ascii="Arial" w:hAnsi="Arial" w:hint="default"/>
        <w:b w:val="0"/>
        <w:i w:val="0"/>
        <w:sz w:val="22"/>
      </w:rPr>
    </w:lvl>
    <w:lvl w:ilvl="1">
      <w:start w:val="1"/>
      <w:numFmt w:val="decimal"/>
      <w:pStyle w:val="Heading2"/>
      <w:lvlText w:val="%1.%2"/>
      <w:legacy w:legacy="1" w:legacySpace="0" w:legacyIndent="624"/>
      <w:lvlJc w:val="left"/>
      <w:pPr>
        <w:ind w:left="1049" w:hanging="624"/>
      </w:pPr>
      <w:rPr>
        <w:rFonts w:ascii="Arial" w:hAnsi="Arial" w:hint="default"/>
        <w:b w:val="0"/>
        <w:i w:val="0"/>
        <w:sz w:val="22"/>
      </w:rPr>
    </w:lvl>
    <w:lvl w:ilvl="2">
      <w:start w:val="1"/>
      <w:numFmt w:val="decimal"/>
      <w:pStyle w:val="Heading3"/>
      <w:lvlText w:val="%1.%2.%3"/>
      <w:legacy w:legacy="1" w:legacySpace="0" w:legacyIndent="708"/>
      <w:lvlJc w:val="left"/>
      <w:pPr>
        <w:ind w:left="1758" w:hanging="708"/>
      </w:pPr>
    </w:lvl>
    <w:lvl w:ilvl="3">
      <w:start w:val="1"/>
      <w:numFmt w:val="decimal"/>
      <w:pStyle w:val="Heading4"/>
      <w:lvlText w:val="%1.%2.%3%4."/>
      <w:legacy w:legacy="1" w:legacySpace="0" w:legacyIndent="708"/>
      <w:lvlJc w:val="left"/>
      <w:pPr>
        <w:ind w:left="2664" w:hanging="708"/>
      </w:pPr>
    </w:lvl>
    <w:lvl w:ilvl="4">
      <w:start w:val="1"/>
      <w:numFmt w:val="decimal"/>
      <w:pStyle w:val="Heading5"/>
      <w:lvlText w:val="%1.%2.%3%4.%5."/>
      <w:legacy w:legacy="1" w:legacySpace="0" w:legacyIndent="708"/>
      <w:lvlJc w:val="left"/>
      <w:pPr>
        <w:ind w:left="3372" w:hanging="708"/>
      </w:pPr>
    </w:lvl>
    <w:lvl w:ilvl="5">
      <w:start w:val="1"/>
      <w:numFmt w:val="decimal"/>
      <w:pStyle w:val="Heading6"/>
      <w:lvlText w:val="%1.%2.%3%4.%5.%6."/>
      <w:legacy w:legacy="1" w:legacySpace="0" w:legacyIndent="708"/>
      <w:lvlJc w:val="left"/>
      <w:pPr>
        <w:ind w:left="4080" w:hanging="708"/>
      </w:pPr>
    </w:lvl>
    <w:lvl w:ilvl="6">
      <w:start w:val="1"/>
      <w:numFmt w:val="decimal"/>
      <w:pStyle w:val="Heading7"/>
      <w:lvlText w:val="%1.%2.%3%4.%5.%6.%7."/>
      <w:legacy w:legacy="1" w:legacySpace="0" w:legacyIndent="708"/>
      <w:lvlJc w:val="left"/>
      <w:pPr>
        <w:ind w:left="4788" w:hanging="708"/>
      </w:pPr>
    </w:lvl>
    <w:lvl w:ilvl="7">
      <w:start w:val="1"/>
      <w:numFmt w:val="decimal"/>
      <w:pStyle w:val="Heading8"/>
      <w:lvlText w:val="%1.%2.%3%4.%5.%6.%7.%8."/>
      <w:legacy w:legacy="1" w:legacySpace="0" w:legacyIndent="708"/>
      <w:lvlJc w:val="left"/>
      <w:pPr>
        <w:ind w:left="5496" w:hanging="708"/>
      </w:pPr>
    </w:lvl>
    <w:lvl w:ilvl="8">
      <w:start w:val="1"/>
      <w:numFmt w:val="decimal"/>
      <w:pStyle w:val="Heading9"/>
      <w:lvlText w:val="%1.%2.%3%4.%5.%6.%7.%8.%9."/>
      <w:legacy w:legacy="1" w:legacySpace="0" w:legacyIndent="708"/>
      <w:lvlJc w:val="left"/>
      <w:pPr>
        <w:ind w:left="6204" w:hanging="708"/>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0"/>
    <w:multiLevelType w:val="singleLevel"/>
    <w:tmpl w:val="00000010"/>
    <w:name w:val="WW8Num20"/>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12"/>
    <w:multiLevelType w:val="singleLevel"/>
    <w:tmpl w:val="00000012"/>
    <w:name w:val="WW8Num22"/>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3"/>
    <w:multiLevelType w:val="singleLevel"/>
    <w:tmpl w:val="00000013"/>
    <w:name w:val="WW8Num23"/>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15"/>
    <w:multiLevelType w:val="singleLevel"/>
    <w:tmpl w:val="00000015"/>
    <w:name w:val="WW8Num26"/>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18"/>
    <w:multiLevelType w:val="singleLevel"/>
    <w:tmpl w:val="00000018"/>
    <w:name w:val="WW8Num30"/>
    <w:lvl w:ilvl="0">
      <w:start w:val="1"/>
      <w:numFmt w:val="bullet"/>
      <w:lvlText w:val=""/>
      <w:lvlJc w:val="left"/>
      <w:pPr>
        <w:tabs>
          <w:tab w:val="num" w:pos="360"/>
        </w:tabs>
        <w:ind w:left="360" w:hanging="360"/>
      </w:pPr>
      <w:rPr>
        <w:rFonts w:ascii="Symbol" w:hAnsi="Symbol"/>
      </w:rPr>
    </w:lvl>
  </w:abstractNum>
  <w:abstractNum w:abstractNumId="8" w15:restartNumberingAfterBreak="0">
    <w:nsid w:val="01F24836"/>
    <w:multiLevelType w:val="hybridMultilevel"/>
    <w:tmpl w:val="20385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85019"/>
    <w:multiLevelType w:val="hybridMultilevel"/>
    <w:tmpl w:val="5F70BCBE"/>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0FF312A0"/>
    <w:multiLevelType w:val="hybridMultilevel"/>
    <w:tmpl w:val="F558E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6B610C"/>
    <w:multiLevelType w:val="hybridMultilevel"/>
    <w:tmpl w:val="A9B29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D0505"/>
    <w:multiLevelType w:val="hybridMultilevel"/>
    <w:tmpl w:val="8ADC8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C12E6"/>
    <w:multiLevelType w:val="hybridMultilevel"/>
    <w:tmpl w:val="7A4AE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915EB"/>
    <w:multiLevelType w:val="hybridMultilevel"/>
    <w:tmpl w:val="11AC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A3EAE"/>
    <w:multiLevelType w:val="hybridMultilevel"/>
    <w:tmpl w:val="8D7A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A1C80"/>
    <w:multiLevelType w:val="hybridMultilevel"/>
    <w:tmpl w:val="1A78C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E95DE8"/>
    <w:multiLevelType w:val="hybridMultilevel"/>
    <w:tmpl w:val="AA365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D4910"/>
    <w:multiLevelType w:val="hybridMultilevel"/>
    <w:tmpl w:val="4052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1F00AD"/>
    <w:multiLevelType w:val="hybridMultilevel"/>
    <w:tmpl w:val="278CB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134F5F"/>
    <w:multiLevelType w:val="hybridMultilevel"/>
    <w:tmpl w:val="9150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B44DB"/>
    <w:multiLevelType w:val="hybridMultilevel"/>
    <w:tmpl w:val="8982E2F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5B454B"/>
    <w:multiLevelType w:val="hybridMultilevel"/>
    <w:tmpl w:val="029ECF66"/>
    <w:lvl w:ilvl="0" w:tplc="0809000F">
      <w:start w:val="1"/>
      <w:numFmt w:val="decimal"/>
      <w:lvlText w:val="%1."/>
      <w:lvlJc w:val="left"/>
      <w:pPr>
        <w:tabs>
          <w:tab w:val="num" w:pos="3240"/>
        </w:tabs>
        <w:ind w:left="3240" w:hanging="360"/>
      </w:p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23" w15:restartNumberingAfterBreak="0">
    <w:nsid w:val="4EC82450"/>
    <w:multiLevelType w:val="hybridMultilevel"/>
    <w:tmpl w:val="79FC4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CA588B"/>
    <w:multiLevelType w:val="hybridMultilevel"/>
    <w:tmpl w:val="ACC6A7B0"/>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BD4CA346">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4E3EB9"/>
    <w:multiLevelType w:val="hybridMultilevel"/>
    <w:tmpl w:val="A186FE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19785C"/>
    <w:multiLevelType w:val="hybridMultilevel"/>
    <w:tmpl w:val="7DC08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07BBE"/>
    <w:multiLevelType w:val="hybridMultilevel"/>
    <w:tmpl w:val="0492C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C416C62"/>
    <w:multiLevelType w:val="hybridMultilevel"/>
    <w:tmpl w:val="9A286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CD48AD"/>
    <w:multiLevelType w:val="hybridMultilevel"/>
    <w:tmpl w:val="5F5A8222"/>
    <w:lvl w:ilvl="0" w:tplc="E6CCD5F4">
      <w:start w:val="1"/>
      <w:numFmt w:val="decimal"/>
      <w:lvlText w:val="(%1)"/>
      <w:lvlJc w:val="left"/>
      <w:pPr>
        <w:tabs>
          <w:tab w:val="num" w:pos="720"/>
        </w:tabs>
        <w:ind w:left="720" w:hanging="360"/>
      </w:pPr>
      <w:rPr>
        <w:rFonts w:ascii="Arial" w:eastAsia="Times New Roman" w:hAnsi="Arial" w:cs="Arial"/>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9E53C5"/>
    <w:multiLevelType w:val="hybridMultilevel"/>
    <w:tmpl w:val="F3FA6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B63359"/>
    <w:multiLevelType w:val="singleLevel"/>
    <w:tmpl w:val="08090005"/>
    <w:lvl w:ilvl="0">
      <w:start w:val="1"/>
      <w:numFmt w:val="bullet"/>
      <w:lvlText w:val=""/>
      <w:lvlJc w:val="left"/>
      <w:pPr>
        <w:ind w:left="720" w:hanging="360"/>
      </w:pPr>
      <w:rPr>
        <w:rFonts w:ascii="Wingdings" w:hAnsi="Wingdings" w:hint="default"/>
      </w:rPr>
    </w:lvl>
  </w:abstractNum>
  <w:abstractNum w:abstractNumId="32" w15:restartNumberingAfterBreak="0">
    <w:nsid w:val="71620070"/>
    <w:multiLevelType w:val="hybridMultilevel"/>
    <w:tmpl w:val="DAE049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E6951E1"/>
    <w:multiLevelType w:val="hybridMultilevel"/>
    <w:tmpl w:val="ACC6A7B0"/>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BD4CA346">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10"/>
  </w:num>
  <w:num w:numId="4">
    <w:abstractNumId w:val="29"/>
  </w:num>
  <w:num w:numId="5">
    <w:abstractNumId w:val="9"/>
  </w:num>
  <w:num w:numId="6">
    <w:abstractNumId w:val="0"/>
  </w:num>
  <w:num w:numId="7">
    <w:abstractNumId w:val="25"/>
  </w:num>
  <w:num w:numId="8">
    <w:abstractNumId w:val="33"/>
  </w:num>
  <w:num w:numId="9">
    <w:abstractNumId w:val="8"/>
  </w:num>
  <w:num w:numId="10">
    <w:abstractNumId w:val="28"/>
  </w:num>
  <w:num w:numId="11">
    <w:abstractNumId w:val="11"/>
  </w:num>
  <w:num w:numId="12">
    <w:abstractNumId w:val="19"/>
  </w:num>
  <w:num w:numId="13">
    <w:abstractNumId w:val="18"/>
  </w:num>
  <w:num w:numId="14">
    <w:abstractNumId w:val="12"/>
  </w:num>
  <w:num w:numId="15">
    <w:abstractNumId w:val="20"/>
  </w:num>
  <w:num w:numId="16">
    <w:abstractNumId w:val="16"/>
  </w:num>
  <w:num w:numId="17">
    <w:abstractNumId w:val="26"/>
  </w:num>
  <w:num w:numId="18">
    <w:abstractNumId w:val="30"/>
  </w:num>
  <w:num w:numId="19">
    <w:abstractNumId w:val="5"/>
  </w:num>
  <w:num w:numId="20">
    <w:abstractNumId w:val="17"/>
  </w:num>
  <w:num w:numId="21">
    <w:abstractNumId w:val="13"/>
  </w:num>
  <w:num w:numId="22">
    <w:abstractNumId w:val="23"/>
  </w:num>
  <w:num w:numId="23">
    <w:abstractNumId w:val="14"/>
  </w:num>
  <w:num w:numId="24">
    <w:abstractNumId w:val="31"/>
  </w:num>
  <w:num w:numId="25">
    <w:abstractNumId w:val="15"/>
  </w:num>
  <w:num w:numId="26">
    <w:abstractNumId w:val="21"/>
  </w:num>
  <w:num w:numId="27">
    <w:abstractNumId w:val="3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E10"/>
    <w:rsid w:val="000009F3"/>
    <w:rsid w:val="00002BBA"/>
    <w:rsid w:val="00050F9B"/>
    <w:rsid w:val="000776C1"/>
    <w:rsid w:val="000808A2"/>
    <w:rsid w:val="00081460"/>
    <w:rsid w:val="000A483A"/>
    <w:rsid w:val="000C6521"/>
    <w:rsid w:val="000D19C9"/>
    <w:rsid w:val="000E78A1"/>
    <w:rsid w:val="00101070"/>
    <w:rsid w:val="001023D3"/>
    <w:rsid w:val="0014563E"/>
    <w:rsid w:val="00177DF7"/>
    <w:rsid w:val="001A2376"/>
    <w:rsid w:val="001D3ED5"/>
    <w:rsid w:val="001E62F9"/>
    <w:rsid w:val="001F1E47"/>
    <w:rsid w:val="00210796"/>
    <w:rsid w:val="00243F73"/>
    <w:rsid w:val="0026014E"/>
    <w:rsid w:val="002704F2"/>
    <w:rsid w:val="00281DA8"/>
    <w:rsid w:val="00284FFB"/>
    <w:rsid w:val="002B12A3"/>
    <w:rsid w:val="002D5E3E"/>
    <w:rsid w:val="0031088E"/>
    <w:rsid w:val="00320F61"/>
    <w:rsid w:val="003563ED"/>
    <w:rsid w:val="00362188"/>
    <w:rsid w:val="00363616"/>
    <w:rsid w:val="00396F78"/>
    <w:rsid w:val="003A7D89"/>
    <w:rsid w:val="00411B9E"/>
    <w:rsid w:val="0041384F"/>
    <w:rsid w:val="0049022B"/>
    <w:rsid w:val="004C138E"/>
    <w:rsid w:val="004F5C90"/>
    <w:rsid w:val="00503334"/>
    <w:rsid w:val="0051362D"/>
    <w:rsid w:val="00513B49"/>
    <w:rsid w:val="00514FCC"/>
    <w:rsid w:val="00524339"/>
    <w:rsid w:val="00525077"/>
    <w:rsid w:val="005322FB"/>
    <w:rsid w:val="005714AA"/>
    <w:rsid w:val="0057540F"/>
    <w:rsid w:val="005C1925"/>
    <w:rsid w:val="005C1B5B"/>
    <w:rsid w:val="005C2DF9"/>
    <w:rsid w:val="005D193B"/>
    <w:rsid w:val="005D1D04"/>
    <w:rsid w:val="005E7DE3"/>
    <w:rsid w:val="005F165C"/>
    <w:rsid w:val="00610845"/>
    <w:rsid w:val="00616C85"/>
    <w:rsid w:val="00626568"/>
    <w:rsid w:val="00650483"/>
    <w:rsid w:val="006549BC"/>
    <w:rsid w:val="00660681"/>
    <w:rsid w:val="00665701"/>
    <w:rsid w:val="00665E10"/>
    <w:rsid w:val="00670042"/>
    <w:rsid w:val="006927A8"/>
    <w:rsid w:val="006A4918"/>
    <w:rsid w:val="006A6E9E"/>
    <w:rsid w:val="006C779A"/>
    <w:rsid w:val="006D21C4"/>
    <w:rsid w:val="006D7F7A"/>
    <w:rsid w:val="006F03E6"/>
    <w:rsid w:val="006F348E"/>
    <w:rsid w:val="00704FBC"/>
    <w:rsid w:val="007244D0"/>
    <w:rsid w:val="00750EB5"/>
    <w:rsid w:val="00750FCE"/>
    <w:rsid w:val="007556FE"/>
    <w:rsid w:val="00756B54"/>
    <w:rsid w:val="00760884"/>
    <w:rsid w:val="007608CA"/>
    <w:rsid w:val="00775B0E"/>
    <w:rsid w:val="007C2FBA"/>
    <w:rsid w:val="007F4D76"/>
    <w:rsid w:val="007F7944"/>
    <w:rsid w:val="00813D55"/>
    <w:rsid w:val="00816B0A"/>
    <w:rsid w:val="00825EA8"/>
    <w:rsid w:val="00843601"/>
    <w:rsid w:val="008617A5"/>
    <w:rsid w:val="0088246E"/>
    <w:rsid w:val="008A78A4"/>
    <w:rsid w:val="008F351B"/>
    <w:rsid w:val="0090271C"/>
    <w:rsid w:val="00933C7E"/>
    <w:rsid w:val="0094426E"/>
    <w:rsid w:val="00961940"/>
    <w:rsid w:val="0096726B"/>
    <w:rsid w:val="00974B35"/>
    <w:rsid w:val="00990CE4"/>
    <w:rsid w:val="009C506E"/>
    <w:rsid w:val="009D613A"/>
    <w:rsid w:val="009E45EE"/>
    <w:rsid w:val="00A24481"/>
    <w:rsid w:val="00A276D0"/>
    <w:rsid w:val="00A34B21"/>
    <w:rsid w:val="00A4181F"/>
    <w:rsid w:val="00A66710"/>
    <w:rsid w:val="00A67952"/>
    <w:rsid w:val="00A7265C"/>
    <w:rsid w:val="00A8163D"/>
    <w:rsid w:val="00A85835"/>
    <w:rsid w:val="00A87F5E"/>
    <w:rsid w:val="00AB6C46"/>
    <w:rsid w:val="00AD521C"/>
    <w:rsid w:val="00AD65F9"/>
    <w:rsid w:val="00B16E49"/>
    <w:rsid w:val="00B47253"/>
    <w:rsid w:val="00B67126"/>
    <w:rsid w:val="00BA17FE"/>
    <w:rsid w:val="00BA1B11"/>
    <w:rsid w:val="00BB3F0A"/>
    <w:rsid w:val="00BC7E7E"/>
    <w:rsid w:val="00C17CC1"/>
    <w:rsid w:val="00C27DA1"/>
    <w:rsid w:val="00C63E6D"/>
    <w:rsid w:val="00C7236D"/>
    <w:rsid w:val="00C73A18"/>
    <w:rsid w:val="00C86357"/>
    <w:rsid w:val="00CA252E"/>
    <w:rsid w:val="00CC5CA7"/>
    <w:rsid w:val="00CD4F37"/>
    <w:rsid w:val="00CD6481"/>
    <w:rsid w:val="00CD6C73"/>
    <w:rsid w:val="00CF477A"/>
    <w:rsid w:val="00D23CF7"/>
    <w:rsid w:val="00D7207F"/>
    <w:rsid w:val="00D8110F"/>
    <w:rsid w:val="00D9341E"/>
    <w:rsid w:val="00DA657A"/>
    <w:rsid w:val="00E30116"/>
    <w:rsid w:val="00E47AEC"/>
    <w:rsid w:val="00E757DC"/>
    <w:rsid w:val="00E86881"/>
    <w:rsid w:val="00E8722B"/>
    <w:rsid w:val="00EA30EA"/>
    <w:rsid w:val="00EE277E"/>
    <w:rsid w:val="00F0414A"/>
    <w:rsid w:val="00F31BD4"/>
    <w:rsid w:val="00F33DD7"/>
    <w:rsid w:val="00F3616E"/>
    <w:rsid w:val="00F36ACF"/>
    <w:rsid w:val="00F40892"/>
    <w:rsid w:val="00F40AAB"/>
    <w:rsid w:val="00F45D3B"/>
    <w:rsid w:val="00F464B6"/>
    <w:rsid w:val="00F64577"/>
    <w:rsid w:val="00F854E9"/>
    <w:rsid w:val="00F923BD"/>
    <w:rsid w:val="00FB1C51"/>
    <w:rsid w:val="00FF6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509FF6"/>
  <w15:chartTrackingRefBased/>
  <w15:docId w15:val="{34F70821-9342-1043-8941-224CD0B8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EA8"/>
    <w:rPr>
      <w:rFonts w:ascii="Arial" w:hAnsi="Arial" w:cs="Arial"/>
      <w:sz w:val="22"/>
      <w:szCs w:val="22"/>
      <w:lang w:eastAsia="en-US"/>
    </w:rPr>
  </w:style>
  <w:style w:type="paragraph" w:styleId="Heading1">
    <w:name w:val="heading 1"/>
    <w:basedOn w:val="Normal"/>
    <w:qFormat/>
    <w:pPr>
      <w:widowControl w:val="0"/>
      <w:numPr>
        <w:numId w:val="6"/>
      </w:numPr>
      <w:overflowPunct w:val="0"/>
      <w:autoSpaceDE w:val="0"/>
      <w:autoSpaceDN w:val="0"/>
      <w:adjustRightInd w:val="0"/>
      <w:spacing w:before="160" w:after="150" w:line="300" w:lineRule="exact"/>
      <w:ind w:right="709"/>
      <w:textAlignment w:val="baseline"/>
      <w:outlineLvl w:val="0"/>
    </w:pPr>
    <w:rPr>
      <w:rFonts w:cs="Times New Roman"/>
      <w:kern w:val="28"/>
      <w:szCs w:val="20"/>
    </w:rPr>
  </w:style>
  <w:style w:type="paragraph" w:styleId="Heading2">
    <w:name w:val="heading 2"/>
    <w:basedOn w:val="Heading1"/>
    <w:qFormat/>
    <w:pPr>
      <w:numPr>
        <w:ilvl w:val="1"/>
      </w:numPr>
      <w:tabs>
        <w:tab w:val="num" w:pos="3960"/>
      </w:tabs>
      <w:spacing w:before="0"/>
      <w:ind w:left="3960" w:hanging="360"/>
      <w:outlineLvl w:val="1"/>
    </w:pPr>
  </w:style>
  <w:style w:type="paragraph" w:styleId="Heading3">
    <w:name w:val="heading 3"/>
    <w:basedOn w:val="Heading2"/>
    <w:qFormat/>
    <w:pPr>
      <w:keepNext/>
      <w:numPr>
        <w:ilvl w:val="2"/>
      </w:numPr>
      <w:tabs>
        <w:tab w:val="num" w:pos="4680"/>
      </w:tabs>
      <w:ind w:left="4680" w:hanging="180"/>
      <w:outlineLvl w:val="2"/>
    </w:pPr>
  </w:style>
  <w:style w:type="paragraph" w:styleId="Heading4">
    <w:name w:val="heading 4"/>
    <w:basedOn w:val="Normal"/>
    <w:next w:val="Normal"/>
    <w:qFormat/>
    <w:pPr>
      <w:keepNext/>
      <w:numPr>
        <w:ilvl w:val="3"/>
        <w:numId w:val="6"/>
      </w:numPr>
      <w:overflowPunct w:val="0"/>
      <w:autoSpaceDE w:val="0"/>
      <w:autoSpaceDN w:val="0"/>
      <w:adjustRightInd w:val="0"/>
      <w:spacing w:before="240" w:after="60"/>
      <w:textAlignment w:val="baseline"/>
      <w:outlineLvl w:val="3"/>
    </w:pPr>
    <w:rPr>
      <w:rFonts w:cs="Times New Roman"/>
      <w:b/>
      <w:sz w:val="24"/>
      <w:szCs w:val="20"/>
    </w:rPr>
  </w:style>
  <w:style w:type="paragraph" w:styleId="Heading5">
    <w:name w:val="heading 5"/>
    <w:basedOn w:val="Normal"/>
    <w:next w:val="Normal"/>
    <w:qFormat/>
    <w:pPr>
      <w:numPr>
        <w:ilvl w:val="4"/>
        <w:numId w:val="6"/>
      </w:numPr>
      <w:overflowPunct w:val="0"/>
      <w:autoSpaceDE w:val="0"/>
      <w:autoSpaceDN w:val="0"/>
      <w:adjustRightInd w:val="0"/>
      <w:spacing w:before="240" w:after="60"/>
      <w:textAlignment w:val="baseline"/>
      <w:outlineLvl w:val="4"/>
    </w:pPr>
    <w:rPr>
      <w:rFonts w:cs="Times New Roman"/>
      <w:szCs w:val="20"/>
    </w:rPr>
  </w:style>
  <w:style w:type="paragraph" w:styleId="Heading6">
    <w:name w:val="heading 6"/>
    <w:basedOn w:val="Normal"/>
    <w:next w:val="Normal"/>
    <w:qFormat/>
    <w:pPr>
      <w:numPr>
        <w:ilvl w:val="5"/>
        <w:numId w:val="6"/>
      </w:numPr>
      <w:overflowPunct w:val="0"/>
      <w:autoSpaceDE w:val="0"/>
      <w:autoSpaceDN w:val="0"/>
      <w:adjustRightInd w:val="0"/>
      <w:spacing w:before="240" w:after="60"/>
      <w:textAlignment w:val="baseline"/>
      <w:outlineLvl w:val="5"/>
    </w:pPr>
    <w:rPr>
      <w:rFonts w:cs="Times New Roman"/>
      <w:i/>
      <w:szCs w:val="20"/>
    </w:rPr>
  </w:style>
  <w:style w:type="paragraph" w:styleId="Heading7">
    <w:name w:val="heading 7"/>
    <w:basedOn w:val="Normal"/>
    <w:next w:val="Normal"/>
    <w:qFormat/>
    <w:pPr>
      <w:numPr>
        <w:ilvl w:val="6"/>
        <w:numId w:val="6"/>
      </w:numPr>
      <w:overflowPunct w:val="0"/>
      <w:autoSpaceDE w:val="0"/>
      <w:autoSpaceDN w:val="0"/>
      <w:adjustRightInd w:val="0"/>
      <w:spacing w:before="240" w:after="60"/>
      <w:textAlignment w:val="baseline"/>
      <w:outlineLvl w:val="6"/>
    </w:pPr>
    <w:rPr>
      <w:rFonts w:cs="Times New Roman"/>
      <w:szCs w:val="20"/>
    </w:rPr>
  </w:style>
  <w:style w:type="paragraph" w:styleId="Heading8">
    <w:name w:val="heading 8"/>
    <w:basedOn w:val="Normal"/>
    <w:next w:val="Normal"/>
    <w:qFormat/>
    <w:pPr>
      <w:numPr>
        <w:ilvl w:val="7"/>
        <w:numId w:val="6"/>
      </w:numPr>
      <w:overflowPunct w:val="0"/>
      <w:autoSpaceDE w:val="0"/>
      <w:autoSpaceDN w:val="0"/>
      <w:adjustRightInd w:val="0"/>
      <w:spacing w:before="240" w:after="60"/>
      <w:textAlignment w:val="baseline"/>
      <w:outlineLvl w:val="7"/>
    </w:pPr>
    <w:rPr>
      <w:rFonts w:cs="Times New Roman"/>
      <w:i/>
      <w:szCs w:val="20"/>
    </w:rPr>
  </w:style>
  <w:style w:type="paragraph" w:styleId="Heading9">
    <w:name w:val="heading 9"/>
    <w:basedOn w:val="Normal"/>
    <w:next w:val="Normal"/>
    <w:qFormat/>
    <w:pPr>
      <w:numPr>
        <w:ilvl w:val="8"/>
        <w:numId w:val="6"/>
      </w:numPr>
      <w:overflowPunct w:val="0"/>
      <w:autoSpaceDE w:val="0"/>
      <w:autoSpaceDN w:val="0"/>
      <w:adjustRightInd w:val="0"/>
      <w:spacing w:before="240" w:after="60"/>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semiHidden/>
    <w:rPr>
      <w:color w:val="000000"/>
      <w:u w:val="single"/>
    </w:rPr>
  </w:style>
  <w:style w:type="paragraph" w:styleId="Title">
    <w:name w:val="Title"/>
    <w:basedOn w:val="Normal"/>
    <w:link w:val="TitleChar"/>
    <w:uiPriority w:val="10"/>
    <w:qFormat/>
    <w:pPr>
      <w:jc w:val="center"/>
    </w:pPr>
    <w:rPr>
      <w:rFonts w:ascii="Times New Roman" w:hAnsi="Times New Roman" w:cs="Times New Roman"/>
      <w:color w:val="008000"/>
      <w:sz w:val="56"/>
      <w:szCs w:val="24"/>
      <w:lang w:val="en-US"/>
    </w:rPr>
  </w:style>
  <w:style w:type="paragraph" w:styleId="BodyText">
    <w:name w:val="Body Text"/>
    <w:basedOn w:val="Normal"/>
    <w:link w:val="BodyTextChar"/>
    <w:semiHidden/>
    <w:pPr>
      <w:jc w:val="center"/>
    </w:pPr>
    <w:rPr>
      <w:rFonts w:ascii="Times New Roman" w:hAnsi="Times New Roman" w:cs="Times New Roman"/>
      <w:color w:val="008000"/>
      <w:sz w:val="56"/>
      <w:szCs w:val="24"/>
      <w:lang w:val="en-US"/>
    </w:rPr>
  </w:style>
  <w:style w:type="paragraph" w:styleId="BodyText2">
    <w:name w:val="Body Text 2"/>
    <w:basedOn w:val="Normal"/>
    <w:semiHidden/>
    <w:rPr>
      <w:sz w:val="24"/>
      <w:szCs w:val="24"/>
    </w:rPr>
  </w:style>
  <w:style w:type="paragraph" w:customStyle="1" w:styleId="Notes">
    <w:name w:val="Notes"/>
    <w:basedOn w:val="Heading1"/>
    <w:next w:val="Heading1"/>
    <w:pPr>
      <w:ind w:left="459" w:right="0" w:firstLine="0"/>
      <w:outlineLvl w:val="9"/>
    </w:pPr>
  </w:style>
  <w:style w:type="paragraph" w:customStyle="1" w:styleId="Bodytext0">
    <w:name w:val="Bodytext"/>
    <w:basedOn w:val="Heading1"/>
    <w:next w:val="Heading1"/>
    <w:pPr>
      <w:spacing w:before="200" w:after="450"/>
      <w:ind w:firstLine="0"/>
      <w:outlineLvl w:val="9"/>
    </w:pPr>
  </w:style>
  <w:style w:type="paragraph" w:customStyle="1" w:styleId="SubNotes">
    <w:name w:val="SubNotes"/>
    <w:basedOn w:val="Notes"/>
    <w:pPr>
      <w:spacing w:before="0"/>
    </w:pPr>
    <w:rPr>
      <w:noProof/>
    </w:rPr>
  </w:style>
  <w:style w:type="paragraph" w:customStyle="1" w:styleId="Attendees">
    <w:name w:val="Attendees"/>
    <w:basedOn w:val="Heading1"/>
    <w:pPr>
      <w:tabs>
        <w:tab w:val="left" w:pos="2665"/>
      </w:tabs>
      <w:spacing w:before="0" w:after="0"/>
      <w:ind w:left="2552" w:hanging="1928"/>
      <w:outlineLvl w:val="9"/>
    </w:pPr>
  </w:style>
  <w:style w:type="paragraph" w:customStyle="1" w:styleId="head1nonum">
    <w:name w:val="head1nonum"/>
    <w:basedOn w:val="Heading1"/>
    <w:next w:val="Heading1"/>
    <w:pPr>
      <w:widowControl/>
      <w:ind w:left="369" w:firstLine="0"/>
      <w:outlineLvl w:val="9"/>
    </w:pPr>
  </w:style>
  <w:style w:type="paragraph" w:customStyle="1" w:styleId="head2nonum">
    <w:name w:val="head2nonum"/>
    <w:basedOn w:val="Heading2"/>
    <w:next w:val="Heading2"/>
    <w:pPr>
      <w:widowControl/>
      <w:ind w:left="992" w:firstLine="0"/>
      <w:outlineLvl w:val="9"/>
    </w:pPr>
  </w:style>
  <w:style w:type="paragraph" w:customStyle="1" w:styleId="Mischead">
    <w:name w:val="Mischead"/>
    <w:basedOn w:val="Normal"/>
    <w:pPr>
      <w:overflowPunct w:val="0"/>
      <w:autoSpaceDE w:val="0"/>
      <w:autoSpaceDN w:val="0"/>
      <w:adjustRightInd w:val="0"/>
      <w:spacing w:after="150" w:line="300" w:lineRule="exact"/>
      <w:ind w:left="624" w:right="709"/>
      <w:textAlignment w:val="baseline"/>
    </w:pPr>
    <w:rPr>
      <w:rFonts w:cs="Times New Roman"/>
      <w:b/>
      <w:szCs w:val="20"/>
    </w:rPr>
  </w:style>
  <w:style w:type="paragraph" w:styleId="BlockText">
    <w:name w:val="Block Text"/>
    <w:basedOn w:val="Normal"/>
    <w:uiPriority w:val="99"/>
    <w:semiHidden/>
    <w:pPr>
      <w:overflowPunct w:val="0"/>
      <w:autoSpaceDE w:val="0"/>
      <w:autoSpaceDN w:val="0"/>
      <w:adjustRightInd w:val="0"/>
      <w:ind w:left="-426" w:right="170"/>
      <w:jc w:val="both"/>
      <w:textAlignment w:val="baseline"/>
    </w:pPr>
    <w:rPr>
      <w:bCs/>
      <w:szCs w:val="20"/>
    </w:rPr>
  </w:style>
  <w:style w:type="character" w:customStyle="1" w:styleId="a1">
    <w:name w:val="a1"/>
    <w:rPr>
      <w:color w:val="008000"/>
    </w:rPr>
  </w:style>
  <w:style w:type="paragraph" w:styleId="Header">
    <w:name w:val="header"/>
    <w:basedOn w:val="Normal"/>
    <w:semiHidden/>
    <w:pPr>
      <w:tabs>
        <w:tab w:val="center" w:pos="4153"/>
        <w:tab w:val="right" w:pos="8306"/>
      </w:tabs>
      <w:overflowPunct w:val="0"/>
      <w:autoSpaceDE w:val="0"/>
      <w:autoSpaceDN w:val="0"/>
      <w:adjustRightInd w:val="0"/>
      <w:textAlignment w:val="baseline"/>
    </w:pPr>
    <w:rPr>
      <w:rFonts w:cs="Times New Roman"/>
      <w:szCs w:val="20"/>
    </w:rPr>
  </w:style>
  <w:style w:type="paragraph" w:styleId="BodyTextIndent">
    <w:name w:val="Body Text Indent"/>
    <w:basedOn w:val="Normal"/>
    <w:semiHidden/>
    <w:pPr>
      <w:ind w:hanging="426"/>
      <w:jc w:val="both"/>
    </w:pPr>
  </w:style>
  <w:style w:type="paragraph" w:styleId="BodyTextIndent2">
    <w:name w:val="Body Text Indent 2"/>
    <w:basedOn w:val="Normal"/>
    <w:semiHidden/>
    <w:pPr>
      <w:ind w:left="-360"/>
      <w:jc w:val="both"/>
    </w:pPr>
  </w:style>
  <w:style w:type="character" w:styleId="FollowedHyperlink">
    <w:name w:val="FollowedHyperlink"/>
    <w:semiHidden/>
    <w:rPr>
      <w:color w:val="800080"/>
      <w:u w:val="single"/>
    </w:rPr>
  </w:style>
  <w:style w:type="paragraph" w:styleId="BodyText3">
    <w:name w:val="Body Text 3"/>
    <w:basedOn w:val="Normal"/>
    <w:semiHidden/>
    <w:pPr>
      <w:jc w:val="both"/>
    </w:pPr>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TitleChar">
    <w:name w:val="Title Char"/>
    <w:link w:val="Title"/>
    <w:uiPriority w:val="10"/>
    <w:locked/>
    <w:rsid w:val="00A4181F"/>
    <w:rPr>
      <w:color w:val="008000"/>
      <w:sz w:val="56"/>
      <w:szCs w:val="24"/>
      <w:lang w:val="en-US" w:eastAsia="en-US"/>
    </w:rPr>
  </w:style>
  <w:style w:type="paragraph" w:styleId="Caption">
    <w:name w:val="caption"/>
    <w:basedOn w:val="Normal"/>
    <w:next w:val="Normal"/>
    <w:qFormat/>
    <w:rsid w:val="00A4181F"/>
    <w:pPr>
      <w:suppressAutoHyphens/>
      <w:jc w:val="center"/>
    </w:pPr>
    <w:rPr>
      <w:rFonts w:ascii="Times New Roman" w:hAnsi="Times New Roman" w:cs="Times New Roman"/>
      <w:b/>
      <w:bCs/>
      <w:sz w:val="36"/>
      <w:szCs w:val="24"/>
      <w:u w:val="single"/>
      <w:lang w:eastAsia="ar-SA"/>
    </w:rPr>
  </w:style>
  <w:style w:type="character" w:customStyle="1" w:styleId="BodyTextChar">
    <w:name w:val="Body Text Char"/>
    <w:basedOn w:val="DefaultParagraphFont"/>
    <w:link w:val="BodyText"/>
    <w:semiHidden/>
    <w:rsid w:val="0051362D"/>
    <w:rPr>
      <w:color w:val="008000"/>
      <w:sz w:val="5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24811">
      <w:bodyDiv w:val="1"/>
      <w:marLeft w:val="0"/>
      <w:marRight w:val="0"/>
      <w:marTop w:val="0"/>
      <w:marBottom w:val="0"/>
      <w:divBdr>
        <w:top w:val="none" w:sz="0" w:space="0" w:color="auto"/>
        <w:left w:val="none" w:sz="0" w:space="0" w:color="auto"/>
        <w:bottom w:val="none" w:sz="0" w:space="0" w:color="auto"/>
        <w:right w:val="none" w:sz="0" w:space="0" w:color="auto"/>
      </w:divBdr>
      <w:divsChild>
        <w:div w:id="664358710">
          <w:marLeft w:val="0"/>
          <w:marRight w:val="0"/>
          <w:marTop w:val="0"/>
          <w:marBottom w:val="0"/>
          <w:divBdr>
            <w:top w:val="none" w:sz="0" w:space="0" w:color="auto"/>
            <w:left w:val="none" w:sz="0" w:space="0" w:color="auto"/>
            <w:bottom w:val="none" w:sz="0" w:space="0" w:color="auto"/>
            <w:right w:val="none" w:sz="0" w:space="0" w:color="auto"/>
          </w:divBdr>
        </w:div>
        <w:div w:id="1846748842">
          <w:marLeft w:val="0"/>
          <w:marRight w:val="0"/>
          <w:marTop w:val="90"/>
          <w:marBottom w:val="0"/>
          <w:divBdr>
            <w:top w:val="none" w:sz="0" w:space="0" w:color="auto"/>
            <w:left w:val="none" w:sz="0" w:space="0" w:color="auto"/>
            <w:bottom w:val="none" w:sz="0" w:space="0" w:color="auto"/>
            <w:right w:val="none" w:sz="0" w:space="0" w:color="auto"/>
          </w:divBdr>
        </w:div>
      </w:divsChild>
    </w:div>
    <w:div w:id="15493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hyperlink" Target="http://www.netballnorthwest.org.uk" TargetMode="External"/><Relationship Id="rId12" Type="http://schemas.openxmlformats.org/officeDocument/2006/relationships/hyperlink" Target="mailto:northwest@englandnetbal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west@englandnetball.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northwest@englandnetball.co.uk"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1D9C-4981-4C01-B29A-5F8D3BF8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1744</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12051</CharactersWithSpaces>
  <SharedDoc>false</SharedDoc>
  <HLinks>
    <vt:vector size="24" baseType="variant">
      <vt:variant>
        <vt:i4>6225955</vt:i4>
      </vt:variant>
      <vt:variant>
        <vt:i4>9</vt:i4>
      </vt:variant>
      <vt:variant>
        <vt:i4>0</vt:i4>
      </vt:variant>
      <vt:variant>
        <vt:i4>5</vt:i4>
      </vt:variant>
      <vt:variant>
        <vt:lpwstr>mailto:northwest@englandnetball.co.uk</vt:lpwstr>
      </vt:variant>
      <vt:variant>
        <vt:lpwstr/>
      </vt:variant>
      <vt:variant>
        <vt:i4>6225955</vt:i4>
      </vt:variant>
      <vt:variant>
        <vt:i4>6</vt:i4>
      </vt:variant>
      <vt:variant>
        <vt:i4>0</vt:i4>
      </vt:variant>
      <vt:variant>
        <vt:i4>5</vt:i4>
      </vt:variant>
      <vt:variant>
        <vt:lpwstr>mailto:northwest@englandnetball.co.uk</vt:lpwstr>
      </vt:variant>
      <vt:variant>
        <vt:lpwstr/>
      </vt:variant>
      <vt:variant>
        <vt:i4>3801123</vt:i4>
      </vt:variant>
      <vt:variant>
        <vt:i4>3</vt:i4>
      </vt:variant>
      <vt:variant>
        <vt:i4>0</vt:i4>
      </vt:variant>
      <vt:variant>
        <vt:i4>5</vt:i4>
      </vt:variant>
      <vt:variant>
        <vt:lpwstr>http://www.netballnorthwest.org.uk/</vt:lpwstr>
      </vt:variant>
      <vt:variant>
        <vt:lpwstr/>
      </vt:variant>
      <vt:variant>
        <vt:i4>5046279</vt:i4>
      </vt:variant>
      <vt:variant>
        <vt:i4>0</vt:i4>
      </vt:variant>
      <vt:variant>
        <vt:i4>0</vt:i4>
      </vt:variant>
      <vt:variant>
        <vt:i4>5</vt:i4>
      </vt:variant>
      <vt:variant>
        <vt:lpwstr>https://nwnetball.wufoo.com/forms/agm-proxy-voting-form/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jmoss</dc:creator>
  <cp:keywords/>
  <cp:lastModifiedBy>Helen Dulson</cp:lastModifiedBy>
  <cp:revision>3</cp:revision>
  <cp:lastPrinted>2018-08-02T09:25:00Z</cp:lastPrinted>
  <dcterms:created xsi:type="dcterms:W3CDTF">2021-08-12T11:36:00Z</dcterms:created>
  <dcterms:modified xsi:type="dcterms:W3CDTF">2021-08-12T11:37:00Z</dcterms:modified>
</cp:coreProperties>
</file>